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A1" w:rsidRDefault="00A00164" w:rsidP="00A00164">
      <w:pPr>
        <w:spacing w:after="0" w:line="360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</w:t>
      </w:r>
      <w:r w:rsidR="003965A1">
        <w:rPr>
          <w:b/>
        </w:rPr>
        <w:t xml:space="preserve">MÔN </w:t>
      </w:r>
      <w:r w:rsidR="003965A1" w:rsidRPr="00933D74">
        <w:rPr>
          <w:b/>
        </w:rPr>
        <w:t xml:space="preserve">TIẾNG </w:t>
      </w:r>
      <w:proofErr w:type="gramStart"/>
      <w:r w:rsidR="003965A1" w:rsidRPr="00933D74">
        <w:rPr>
          <w:b/>
        </w:rPr>
        <w:t>ANH</w:t>
      </w:r>
      <w:r w:rsidR="003965A1">
        <w:rPr>
          <w:b/>
        </w:rPr>
        <w:t xml:space="preserve"> </w:t>
      </w:r>
      <w:r w:rsidR="003965A1" w:rsidRPr="00933D74">
        <w:rPr>
          <w:b/>
        </w:rPr>
        <w:t xml:space="preserve"> </w:t>
      </w:r>
      <w:r w:rsidR="003965A1">
        <w:rPr>
          <w:b/>
        </w:rPr>
        <w:t>6</w:t>
      </w:r>
      <w:proofErr w:type="gramEnd"/>
      <w:r w:rsidR="003965A1">
        <w:rPr>
          <w:b/>
        </w:rPr>
        <w:t xml:space="preserve">  (</w:t>
      </w:r>
      <w:proofErr w:type="spellStart"/>
      <w:r w:rsidR="003965A1">
        <w:rPr>
          <w:b/>
        </w:rPr>
        <w:t>từ</w:t>
      </w:r>
      <w:proofErr w:type="spellEnd"/>
      <w:r w:rsidR="003965A1">
        <w:rPr>
          <w:b/>
        </w:rPr>
        <w:t xml:space="preserve">  </w:t>
      </w:r>
      <w:bookmarkStart w:id="0" w:name="_GoBack"/>
      <w:proofErr w:type="spellStart"/>
      <w:r w:rsidR="00982F9B">
        <w:rPr>
          <w:b/>
        </w:rPr>
        <w:t>ngày</w:t>
      </w:r>
      <w:bookmarkEnd w:id="0"/>
      <w:proofErr w:type="spellEnd"/>
      <w:r w:rsidR="00982F9B">
        <w:rPr>
          <w:b/>
        </w:rPr>
        <w:t xml:space="preserve"> </w:t>
      </w:r>
      <w:r w:rsidR="003965A1">
        <w:rPr>
          <w:b/>
        </w:rPr>
        <w:t xml:space="preserve">02/3 </w:t>
      </w:r>
      <w:proofErr w:type="spellStart"/>
      <w:r w:rsidR="003965A1">
        <w:rPr>
          <w:b/>
        </w:rPr>
        <w:t>đến</w:t>
      </w:r>
      <w:proofErr w:type="spellEnd"/>
      <w:r w:rsidR="003965A1">
        <w:rPr>
          <w:b/>
        </w:rPr>
        <w:t xml:space="preserve"> 8/3/2020)</w:t>
      </w:r>
    </w:p>
    <w:p w:rsidR="00C84F5D" w:rsidRPr="00C57A6D" w:rsidRDefault="00C84F5D" w:rsidP="003965A1">
      <w:pPr>
        <w:spacing w:after="0" w:line="360" w:lineRule="auto"/>
        <w:jc w:val="center"/>
        <w:rPr>
          <w:rFonts w:cs="Times New Roman"/>
          <w:b/>
          <w:sz w:val="36"/>
          <w:szCs w:val="36"/>
        </w:rPr>
      </w:pPr>
      <w:r w:rsidRPr="00C57A6D">
        <w:rPr>
          <w:rFonts w:cs="Times New Roman"/>
          <w:b/>
          <w:sz w:val="36"/>
          <w:szCs w:val="36"/>
        </w:rPr>
        <w:t>BÀI TẬP THỜI QUÁ KHỨ ĐƠN</w:t>
      </w:r>
    </w:p>
    <w:p w:rsidR="00C84F5D" w:rsidRPr="00613863" w:rsidRDefault="00C84F5D" w:rsidP="00C84F5D">
      <w:pPr>
        <w:numPr>
          <w:ilvl w:val="0"/>
          <w:numId w:val="3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cs="Times New Roman"/>
          <w:b/>
          <w:szCs w:val="24"/>
        </w:rPr>
      </w:pPr>
      <w:r w:rsidRPr="00613863">
        <w:rPr>
          <w:rFonts w:cs="Times New Roman"/>
          <w:b/>
          <w:szCs w:val="24"/>
        </w:rPr>
        <w:t xml:space="preserve">Chia </w:t>
      </w:r>
      <w:proofErr w:type="spellStart"/>
      <w:r w:rsidRPr="00613863">
        <w:rPr>
          <w:rFonts w:cs="Times New Roman"/>
          <w:b/>
          <w:szCs w:val="24"/>
        </w:rPr>
        <w:t>động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từ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trong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ngoặc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thời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quá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khứ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đơn</w:t>
      </w:r>
      <w:proofErr w:type="spellEnd"/>
      <w:r w:rsidRPr="00613863">
        <w:rPr>
          <w:rFonts w:cs="Times New Roman"/>
          <w:b/>
          <w:szCs w:val="24"/>
        </w:rPr>
        <w:t>:</w:t>
      </w:r>
    </w:p>
    <w:p w:rsidR="00C84F5D" w:rsidRPr="00613863" w:rsidRDefault="00C84F5D" w:rsidP="00C84F5D">
      <w:pPr>
        <w:numPr>
          <w:ilvl w:val="0"/>
          <w:numId w:val="3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The sea food (be)............ very delicious.</w:t>
      </w:r>
    </w:p>
    <w:p w:rsidR="00C84F5D" w:rsidRPr="00613863" w:rsidRDefault="00C84F5D" w:rsidP="00C84F5D">
      <w:pPr>
        <w:numPr>
          <w:ilvl w:val="0"/>
          <w:numId w:val="3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proofErr w:type="spellStart"/>
      <w:r w:rsidRPr="00613863">
        <w:rPr>
          <w:rFonts w:cs="Times New Roman"/>
          <w:szCs w:val="24"/>
        </w:rPr>
        <w:t>Hoa</w:t>
      </w:r>
      <w:proofErr w:type="spellEnd"/>
      <w:r w:rsidRPr="00613863">
        <w:rPr>
          <w:rFonts w:cs="Times New Roman"/>
          <w:szCs w:val="24"/>
        </w:rPr>
        <w:t xml:space="preserve"> (get)............ a letter from her pen pal Tim yesterday. </w:t>
      </w:r>
    </w:p>
    <w:p w:rsidR="00C84F5D" w:rsidRPr="00613863" w:rsidRDefault="00C84F5D" w:rsidP="00C84F5D">
      <w:pPr>
        <w:numPr>
          <w:ilvl w:val="0"/>
          <w:numId w:val="3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 xml:space="preserve">I (go)............. to the movie last week. </w:t>
      </w:r>
    </w:p>
    <w:p w:rsidR="00C84F5D" w:rsidRPr="00613863" w:rsidRDefault="00C84F5D" w:rsidP="00C84F5D">
      <w:pPr>
        <w:numPr>
          <w:ilvl w:val="0"/>
          <w:numId w:val="3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 xml:space="preserve">They didn’t (buy)............. that house. </w:t>
      </w:r>
    </w:p>
    <w:p w:rsidR="00C84F5D" w:rsidRPr="00613863" w:rsidRDefault="00C84F5D" w:rsidP="00C84F5D">
      <w:pPr>
        <w:numPr>
          <w:ilvl w:val="0"/>
          <w:numId w:val="3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 xml:space="preserve">Liz (travel)............. to Ha </w:t>
      </w:r>
      <w:proofErr w:type="spellStart"/>
      <w:r w:rsidRPr="00613863">
        <w:rPr>
          <w:rFonts w:cs="Times New Roman"/>
          <w:szCs w:val="24"/>
        </w:rPr>
        <w:t>Noi</w:t>
      </w:r>
      <w:proofErr w:type="spellEnd"/>
      <w:r w:rsidRPr="00613863">
        <w:rPr>
          <w:rFonts w:cs="Times New Roman"/>
          <w:szCs w:val="24"/>
        </w:rPr>
        <w:t xml:space="preserve"> from </w:t>
      </w:r>
      <w:proofErr w:type="spellStart"/>
      <w:r w:rsidRPr="00613863">
        <w:rPr>
          <w:rFonts w:cs="Times New Roman"/>
          <w:szCs w:val="24"/>
        </w:rPr>
        <w:t>Nha</w:t>
      </w:r>
      <w:proofErr w:type="spellEnd"/>
      <w:r w:rsidRPr="00613863">
        <w:rPr>
          <w:rFonts w:cs="Times New Roman"/>
          <w:szCs w:val="24"/>
        </w:rPr>
        <w:t xml:space="preserve"> Trang two days ago.</w:t>
      </w:r>
    </w:p>
    <w:p w:rsidR="00C84F5D" w:rsidRPr="00613863" w:rsidRDefault="00C84F5D" w:rsidP="00C84F5D">
      <w:pPr>
        <w:numPr>
          <w:ilvl w:val="0"/>
          <w:numId w:val="32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She (make)............. a blue dress on her birthday.</w:t>
      </w:r>
    </w:p>
    <w:p w:rsidR="00C84F5D" w:rsidRPr="00613863" w:rsidRDefault="00C84F5D" w:rsidP="00C84F5D">
      <w:pPr>
        <w:numPr>
          <w:ilvl w:val="0"/>
          <w:numId w:val="32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Mr. Robinson (buy)............. Liz a cap</w:t>
      </w:r>
    </w:p>
    <w:p w:rsidR="00C84F5D" w:rsidRPr="00613863" w:rsidRDefault="00C84F5D" w:rsidP="00C84F5D">
      <w:pPr>
        <w:numPr>
          <w:ilvl w:val="0"/>
          <w:numId w:val="32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He (take)............. his children to the zoo last Sunday</w:t>
      </w:r>
    </w:p>
    <w:p w:rsidR="00C84F5D" w:rsidRPr="00613863" w:rsidRDefault="00C84F5D" w:rsidP="00C84F5D">
      <w:pPr>
        <w:numPr>
          <w:ilvl w:val="0"/>
          <w:numId w:val="3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cs="Times New Roman"/>
          <w:b/>
          <w:szCs w:val="24"/>
        </w:rPr>
      </w:pPr>
      <w:r w:rsidRPr="00613863">
        <w:rPr>
          <w:rFonts w:cs="Times New Roman"/>
          <w:b/>
          <w:szCs w:val="24"/>
        </w:rPr>
        <w:t xml:space="preserve">Chia </w:t>
      </w:r>
      <w:proofErr w:type="spellStart"/>
      <w:r w:rsidRPr="00613863">
        <w:rPr>
          <w:rFonts w:cs="Times New Roman"/>
          <w:b/>
          <w:szCs w:val="24"/>
        </w:rPr>
        <w:t>động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từ</w:t>
      </w:r>
      <w:proofErr w:type="spellEnd"/>
      <w:r w:rsidRPr="00613863">
        <w:rPr>
          <w:rFonts w:cs="Times New Roman"/>
          <w:b/>
          <w:szCs w:val="24"/>
        </w:rPr>
        <w:t xml:space="preserve"> to be</w:t>
      </w:r>
      <w:r w:rsidR="007C15F6">
        <w:rPr>
          <w:rFonts w:cs="Times New Roman"/>
          <w:b/>
          <w:szCs w:val="24"/>
        </w:rPr>
        <w:t xml:space="preserve"> </w:t>
      </w:r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thời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quá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khứ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đơn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hoặc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hiện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tại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đơn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trong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các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câu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sau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đây</w:t>
      </w:r>
      <w:proofErr w:type="spellEnd"/>
      <w:r w:rsidRPr="00613863">
        <w:rPr>
          <w:rFonts w:cs="Times New Roman"/>
          <w:b/>
          <w:szCs w:val="24"/>
        </w:rPr>
        <w:t>:</w:t>
      </w:r>
    </w:p>
    <w:p w:rsidR="00C84F5D" w:rsidRPr="00613863" w:rsidRDefault="00C84F5D" w:rsidP="00C84F5D">
      <w:pPr>
        <w:numPr>
          <w:ilvl w:val="0"/>
          <w:numId w:val="33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cs="Times New Roman"/>
          <w:bCs/>
          <w:szCs w:val="24"/>
        </w:rPr>
      </w:pPr>
      <w:r w:rsidRPr="00613863">
        <w:rPr>
          <w:rFonts w:cs="Times New Roman"/>
          <w:bCs/>
          <w:szCs w:val="24"/>
        </w:rPr>
        <w:t>The homework ............... very difficult yesterday</w:t>
      </w:r>
    </w:p>
    <w:p w:rsidR="00C84F5D" w:rsidRPr="00613863" w:rsidRDefault="00C84F5D" w:rsidP="00C84F5D">
      <w:pPr>
        <w:numPr>
          <w:ilvl w:val="0"/>
          <w:numId w:val="33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cs="Times New Roman"/>
          <w:bCs/>
          <w:szCs w:val="24"/>
        </w:rPr>
      </w:pPr>
      <w:r w:rsidRPr="00613863">
        <w:rPr>
          <w:rFonts w:cs="Times New Roman"/>
          <w:bCs/>
          <w:szCs w:val="24"/>
        </w:rPr>
        <w:t>The children ............... in the park 5 minutes ago.</w:t>
      </w:r>
    </w:p>
    <w:p w:rsidR="00C84F5D" w:rsidRPr="00613863" w:rsidRDefault="00C84F5D" w:rsidP="00C84F5D">
      <w:pPr>
        <w:numPr>
          <w:ilvl w:val="0"/>
          <w:numId w:val="33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cs="Times New Roman"/>
          <w:bCs/>
          <w:szCs w:val="24"/>
        </w:rPr>
      </w:pPr>
      <w:proofErr w:type="spellStart"/>
      <w:r w:rsidRPr="00613863">
        <w:rPr>
          <w:rFonts w:cs="Times New Roman"/>
          <w:bCs/>
          <w:szCs w:val="24"/>
        </w:rPr>
        <w:t>Nha</w:t>
      </w:r>
      <w:proofErr w:type="spellEnd"/>
      <w:r w:rsidRPr="00613863">
        <w:rPr>
          <w:rFonts w:cs="Times New Roman"/>
          <w:bCs/>
          <w:szCs w:val="24"/>
        </w:rPr>
        <w:t xml:space="preserve"> Trang ............ a beautiful place.</w:t>
      </w:r>
    </w:p>
    <w:p w:rsidR="00C84F5D" w:rsidRPr="00613863" w:rsidRDefault="00C84F5D" w:rsidP="00C84F5D">
      <w:pPr>
        <w:numPr>
          <w:ilvl w:val="0"/>
          <w:numId w:val="33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cs="Times New Roman"/>
          <w:bCs/>
          <w:szCs w:val="24"/>
        </w:rPr>
      </w:pPr>
      <w:r w:rsidRPr="00613863">
        <w:rPr>
          <w:rFonts w:cs="Times New Roman"/>
          <w:bCs/>
          <w:szCs w:val="24"/>
        </w:rPr>
        <w:t xml:space="preserve">I ............... late for </w:t>
      </w:r>
      <w:proofErr w:type="spellStart"/>
      <w:r w:rsidRPr="00613863">
        <w:rPr>
          <w:rFonts w:cs="Times New Roman"/>
          <w:bCs/>
          <w:szCs w:val="24"/>
        </w:rPr>
        <w:t>scholl</w:t>
      </w:r>
      <w:proofErr w:type="spellEnd"/>
      <w:r w:rsidRPr="00613863">
        <w:rPr>
          <w:rFonts w:cs="Times New Roman"/>
          <w:bCs/>
          <w:szCs w:val="24"/>
        </w:rPr>
        <w:t xml:space="preserve"> yesterday.</w:t>
      </w:r>
    </w:p>
    <w:p w:rsidR="00C84F5D" w:rsidRPr="00613863" w:rsidRDefault="00C84F5D" w:rsidP="00C84F5D">
      <w:pPr>
        <w:numPr>
          <w:ilvl w:val="0"/>
          <w:numId w:val="33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cs="Times New Roman"/>
          <w:bCs/>
          <w:szCs w:val="24"/>
        </w:rPr>
      </w:pPr>
      <w:r w:rsidRPr="00613863">
        <w:rPr>
          <w:rFonts w:cs="Times New Roman"/>
          <w:bCs/>
          <w:szCs w:val="24"/>
        </w:rPr>
        <w:t>Where ............... she yesterday? She ............... at home</w:t>
      </w:r>
    </w:p>
    <w:p w:rsidR="00C84F5D" w:rsidRPr="00613863" w:rsidRDefault="00C84F5D" w:rsidP="00C84F5D">
      <w:pPr>
        <w:numPr>
          <w:ilvl w:val="0"/>
          <w:numId w:val="33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cs="Times New Roman"/>
          <w:bCs/>
          <w:szCs w:val="24"/>
        </w:rPr>
      </w:pPr>
      <w:r w:rsidRPr="00613863">
        <w:rPr>
          <w:rFonts w:cs="Times New Roman"/>
          <w:bCs/>
          <w:szCs w:val="24"/>
        </w:rPr>
        <w:t>We ............ tired today. We ............... at the party last night.</w:t>
      </w:r>
    </w:p>
    <w:p w:rsidR="00C84F5D" w:rsidRPr="00613863" w:rsidRDefault="00C84F5D" w:rsidP="00C84F5D">
      <w:pPr>
        <w:numPr>
          <w:ilvl w:val="0"/>
          <w:numId w:val="33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cs="Times New Roman"/>
          <w:bCs/>
          <w:szCs w:val="24"/>
        </w:rPr>
      </w:pPr>
      <w:r w:rsidRPr="00613863">
        <w:rPr>
          <w:rFonts w:cs="Times New Roman"/>
          <w:bCs/>
          <w:szCs w:val="24"/>
        </w:rPr>
        <w:t>She ............ unhappy because she doesn’t have any friends in the city</w:t>
      </w:r>
    </w:p>
    <w:p w:rsidR="00C84F5D" w:rsidRPr="00613863" w:rsidRDefault="00C84F5D" w:rsidP="00C84F5D">
      <w:pPr>
        <w:numPr>
          <w:ilvl w:val="0"/>
          <w:numId w:val="33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cs="Times New Roman"/>
          <w:bCs/>
          <w:szCs w:val="24"/>
        </w:rPr>
      </w:pPr>
      <w:r w:rsidRPr="00613863">
        <w:rPr>
          <w:rFonts w:cs="Times New Roman"/>
          <w:bCs/>
          <w:szCs w:val="24"/>
        </w:rPr>
        <w:t xml:space="preserve">............ </w:t>
      </w:r>
      <w:proofErr w:type="gramStart"/>
      <w:r w:rsidRPr="00613863">
        <w:rPr>
          <w:rFonts w:cs="Times New Roman"/>
          <w:bCs/>
          <w:szCs w:val="24"/>
        </w:rPr>
        <w:t>you</w:t>
      </w:r>
      <w:proofErr w:type="gramEnd"/>
      <w:r w:rsidRPr="00613863">
        <w:rPr>
          <w:rFonts w:cs="Times New Roman"/>
          <w:bCs/>
          <w:szCs w:val="24"/>
        </w:rPr>
        <w:t xml:space="preserve"> at home yesterday morning?</w:t>
      </w:r>
    </w:p>
    <w:p w:rsidR="00C84F5D" w:rsidRPr="00613863" w:rsidRDefault="00C84F5D" w:rsidP="00C84F5D">
      <w:pPr>
        <w:numPr>
          <w:ilvl w:val="0"/>
          <w:numId w:val="3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cs="Times New Roman"/>
          <w:b/>
          <w:bCs/>
          <w:szCs w:val="24"/>
        </w:rPr>
      </w:pPr>
      <w:proofErr w:type="spellStart"/>
      <w:r w:rsidRPr="00613863">
        <w:rPr>
          <w:rFonts w:cs="Times New Roman"/>
          <w:b/>
          <w:bCs/>
          <w:szCs w:val="24"/>
        </w:rPr>
        <w:t>Viết</w:t>
      </w:r>
      <w:proofErr w:type="spellEnd"/>
      <w:r w:rsidRPr="00613863">
        <w:rPr>
          <w:rFonts w:cs="Times New Roman"/>
          <w:b/>
          <w:bCs/>
          <w:szCs w:val="24"/>
        </w:rPr>
        <w:t xml:space="preserve"> </w:t>
      </w:r>
      <w:proofErr w:type="spellStart"/>
      <w:r w:rsidRPr="00613863">
        <w:rPr>
          <w:rFonts w:cs="Times New Roman"/>
          <w:b/>
          <w:bCs/>
          <w:szCs w:val="24"/>
        </w:rPr>
        <w:t>câu</w:t>
      </w:r>
      <w:proofErr w:type="spellEnd"/>
      <w:r w:rsidRPr="00613863">
        <w:rPr>
          <w:rFonts w:cs="Times New Roman"/>
          <w:b/>
          <w:bCs/>
          <w:szCs w:val="24"/>
        </w:rPr>
        <w:t xml:space="preserve"> </w:t>
      </w:r>
      <w:proofErr w:type="spellStart"/>
      <w:r w:rsidRPr="00613863">
        <w:rPr>
          <w:rFonts w:cs="Times New Roman"/>
          <w:b/>
          <w:bCs/>
          <w:szCs w:val="24"/>
        </w:rPr>
        <w:t>dựa</w:t>
      </w:r>
      <w:proofErr w:type="spellEnd"/>
      <w:r w:rsidRPr="00613863">
        <w:rPr>
          <w:rFonts w:cs="Times New Roman"/>
          <w:b/>
          <w:bCs/>
          <w:szCs w:val="24"/>
        </w:rPr>
        <w:t xml:space="preserve"> </w:t>
      </w:r>
      <w:proofErr w:type="spellStart"/>
      <w:r w:rsidRPr="00613863">
        <w:rPr>
          <w:rFonts w:cs="Times New Roman"/>
          <w:b/>
          <w:bCs/>
          <w:szCs w:val="24"/>
        </w:rPr>
        <w:t>vào</w:t>
      </w:r>
      <w:proofErr w:type="spellEnd"/>
      <w:r w:rsidRPr="00613863">
        <w:rPr>
          <w:rFonts w:cs="Times New Roman"/>
          <w:b/>
          <w:bCs/>
          <w:szCs w:val="24"/>
        </w:rPr>
        <w:t xml:space="preserve"> </w:t>
      </w:r>
      <w:proofErr w:type="spellStart"/>
      <w:r w:rsidRPr="00613863">
        <w:rPr>
          <w:rFonts w:cs="Times New Roman"/>
          <w:b/>
          <w:bCs/>
          <w:szCs w:val="24"/>
        </w:rPr>
        <w:t>từ</w:t>
      </w:r>
      <w:proofErr w:type="spellEnd"/>
      <w:r w:rsidRPr="00613863">
        <w:rPr>
          <w:rFonts w:cs="Times New Roman"/>
          <w:b/>
          <w:bCs/>
          <w:szCs w:val="24"/>
        </w:rPr>
        <w:t xml:space="preserve"> </w:t>
      </w:r>
      <w:proofErr w:type="spellStart"/>
      <w:r w:rsidRPr="00613863">
        <w:rPr>
          <w:rFonts w:cs="Times New Roman"/>
          <w:b/>
          <w:bCs/>
          <w:szCs w:val="24"/>
        </w:rPr>
        <w:t>cho</w:t>
      </w:r>
      <w:proofErr w:type="spellEnd"/>
      <w:r w:rsidRPr="00613863">
        <w:rPr>
          <w:rFonts w:cs="Times New Roman"/>
          <w:b/>
          <w:bCs/>
          <w:szCs w:val="24"/>
        </w:rPr>
        <w:t xml:space="preserve"> </w:t>
      </w:r>
      <w:proofErr w:type="spellStart"/>
      <w:r w:rsidRPr="00613863">
        <w:rPr>
          <w:rFonts w:cs="Times New Roman"/>
          <w:b/>
          <w:bCs/>
          <w:szCs w:val="24"/>
        </w:rPr>
        <w:t>sẵn</w:t>
      </w:r>
      <w:proofErr w:type="spellEnd"/>
      <w:r w:rsidRPr="00613863">
        <w:rPr>
          <w:rFonts w:cs="Times New Roman"/>
          <w:b/>
          <w:bCs/>
          <w:szCs w:val="24"/>
        </w:rPr>
        <w:t xml:space="preserve">, </w:t>
      </w:r>
      <w:proofErr w:type="spellStart"/>
      <w:r w:rsidRPr="00613863">
        <w:rPr>
          <w:rFonts w:cs="Times New Roman"/>
          <w:b/>
          <w:bCs/>
          <w:szCs w:val="24"/>
        </w:rPr>
        <w:t>sử</w:t>
      </w:r>
      <w:proofErr w:type="spellEnd"/>
      <w:r w:rsidRPr="00613863">
        <w:rPr>
          <w:rFonts w:cs="Times New Roman"/>
          <w:b/>
          <w:bCs/>
          <w:szCs w:val="24"/>
        </w:rPr>
        <w:t xml:space="preserve"> </w:t>
      </w:r>
      <w:proofErr w:type="spellStart"/>
      <w:r w:rsidRPr="00613863">
        <w:rPr>
          <w:rFonts w:cs="Times New Roman"/>
          <w:b/>
          <w:bCs/>
          <w:szCs w:val="24"/>
        </w:rPr>
        <w:t>dụng</w:t>
      </w:r>
      <w:proofErr w:type="spellEnd"/>
      <w:r w:rsidRPr="00613863">
        <w:rPr>
          <w:rFonts w:cs="Times New Roman"/>
          <w:b/>
          <w:bCs/>
          <w:szCs w:val="24"/>
        </w:rPr>
        <w:t xml:space="preserve"> </w:t>
      </w:r>
      <w:proofErr w:type="spellStart"/>
      <w:r w:rsidRPr="00613863">
        <w:rPr>
          <w:rFonts w:cs="Times New Roman"/>
          <w:b/>
          <w:bCs/>
          <w:szCs w:val="24"/>
        </w:rPr>
        <w:t>thời</w:t>
      </w:r>
      <w:proofErr w:type="spellEnd"/>
      <w:r w:rsidRPr="00613863">
        <w:rPr>
          <w:rFonts w:cs="Times New Roman"/>
          <w:b/>
          <w:bCs/>
          <w:szCs w:val="24"/>
        </w:rPr>
        <w:t xml:space="preserve"> </w:t>
      </w:r>
      <w:proofErr w:type="spellStart"/>
      <w:r w:rsidRPr="00613863">
        <w:rPr>
          <w:rFonts w:cs="Times New Roman"/>
          <w:b/>
          <w:bCs/>
          <w:szCs w:val="24"/>
        </w:rPr>
        <w:t>quá</w:t>
      </w:r>
      <w:proofErr w:type="spellEnd"/>
      <w:r w:rsidRPr="00613863">
        <w:rPr>
          <w:rFonts w:cs="Times New Roman"/>
          <w:b/>
          <w:bCs/>
          <w:szCs w:val="24"/>
        </w:rPr>
        <w:t xml:space="preserve"> </w:t>
      </w:r>
      <w:proofErr w:type="spellStart"/>
      <w:r w:rsidRPr="00613863">
        <w:rPr>
          <w:rFonts w:cs="Times New Roman"/>
          <w:b/>
          <w:bCs/>
          <w:szCs w:val="24"/>
        </w:rPr>
        <w:t>khứ</w:t>
      </w:r>
      <w:proofErr w:type="spellEnd"/>
      <w:r w:rsidRPr="00613863">
        <w:rPr>
          <w:rFonts w:cs="Times New Roman"/>
          <w:b/>
          <w:bCs/>
          <w:szCs w:val="24"/>
        </w:rPr>
        <w:t xml:space="preserve"> </w:t>
      </w:r>
      <w:proofErr w:type="spellStart"/>
      <w:r w:rsidRPr="00613863">
        <w:rPr>
          <w:rFonts w:cs="Times New Roman"/>
          <w:b/>
          <w:bCs/>
          <w:szCs w:val="24"/>
        </w:rPr>
        <w:t>đơn</w:t>
      </w:r>
      <w:proofErr w:type="spellEnd"/>
      <w:r w:rsidRPr="00613863">
        <w:rPr>
          <w:rFonts w:cs="Times New Roman"/>
          <w:b/>
          <w:bCs/>
          <w:szCs w:val="24"/>
        </w:rPr>
        <w:t>:</w:t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The children / be very happy in their trip to Nha Trang.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She / buy a lot of souvenirs / last summer vacation 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My mother / give me a yellow cap 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I / speak to her about my vacation 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Mr. Quang / teach mathematics for many years 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I / see you at the party / last night 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They / live here / two years ago 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lastRenderedPageBreak/>
        <w:t>Nga / be late for school / yesterday morning 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They/ arrive at the airrpot/ at eight o’clock this morning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Minh/ put the cake on the table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0"/>
          <w:numId w:val="31"/>
        </w:numPr>
        <w:tabs>
          <w:tab w:val="clear" w:pos="1080"/>
          <w:tab w:val="num" w:pos="426"/>
          <w:tab w:val="left" w:pos="4500"/>
          <w:tab w:val="left" w:pos="7920"/>
        </w:tabs>
        <w:spacing w:after="0" w:line="360" w:lineRule="auto"/>
        <w:ind w:left="426" w:hanging="426"/>
        <w:rPr>
          <w:rFonts w:cs="Times New Roman"/>
          <w:b/>
          <w:szCs w:val="24"/>
          <w:lang w:val="nl-NL"/>
        </w:rPr>
      </w:pPr>
      <w:r w:rsidRPr="00613863">
        <w:rPr>
          <w:rFonts w:cs="Times New Roman"/>
          <w:b/>
          <w:szCs w:val="24"/>
          <w:lang w:val="nl-NL"/>
        </w:rPr>
        <w:t>Đặt câu hỏi nghi vấn với từ cho sẵn và trả lời, sử dụng thời quá khứ đơn:</w:t>
      </w:r>
    </w:p>
    <w:p w:rsidR="00C84F5D" w:rsidRPr="00613863" w:rsidRDefault="00C84F5D" w:rsidP="00C84F5D">
      <w:pPr>
        <w:numPr>
          <w:ilvl w:val="0"/>
          <w:numId w:val="30"/>
        </w:numPr>
        <w:tabs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Ba/ teach Liz Vietnamese// Yes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0"/>
          <w:numId w:val="30"/>
        </w:numPr>
        <w:tabs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he/ mail his friend a postcard// No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0"/>
          <w:numId w:val="30"/>
        </w:numPr>
        <w:tabs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they/ return home/ yesterday// No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0"/>
          <w:numId w:val="30"/>
        </w:numPr>
        <w:tabs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Mrs. Robinson/ buy a poster// Yes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0"/>
          <w:numId w:val="30"/>
        </w:numPr>
        <w:tabs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you/ send me those flowers// Yes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0"/>
          <w:numId w:val="30"/>
        </w:numPr>
        <w:tabs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she/ receive many gifts// No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0"/>
          <w:numId w:val="30"/>
        </w:numPr>
        <w:tabs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we/ meet her at the meeting/ last week// Yes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0"/>
          <w:numId w:val="30"/>
        </w:numPr>
        <w:tabs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they/ live in this town/ in 1990// No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0"/>
          <w:numId w:val="35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cs="Times New Roman"/>
          <w:b/>
          <w:szCs w:val="24"/>
          <w:lang w:val="en"/>
        </w:rPr>
      </w:pPr>
      <w:proofErr w:type="spellStart"/>
      <w:r w:rsidRPr="00613863">
        <w:rPr>
          <w:rFonts w:cs="Times New Roman"/>
          <w:b/>
          <w:szCs w:val="24"/>
          <w:lang w:val="en"/>
        </w:rPr>
        <w:t>Phân</w:t>
      </w:r>
      <w:proofErr w:type="spellEnd"/>
      <w:r w:rsidRPr="00613863">
        <w:rPr>
          <w:rFonts w:cs="Times New Roman"/>
          <w:b/>
          <w:szCs w:val="24"/>
          <w:lang w:val="en"/>
        </w:rPr>
        <w:t xml:space="preserve"> </w:t>
      </w:r>
      <w:proofErr w:type="spellStart"/>
      <w:r w:rsidRPr="00613863">
        <w:rPr>
          <w:rFonts w:cs="Times New Roman"/>
          <w:b/>
          <w:szCs w:val="24"/>
          <w:lang w:val="en"/>
        </w:rPr>
        <w:t>loại</w:t>
      </w:r>
      <w:proofErr w:type="spellEnd"/>
      <w:r w:rsidRPr="00613863">
        <w:rPr>
          <w:rFonts w:cs="Times New Roman"/>
          <w:b/>
          <w:szCs w:val="24"/>
          <w:lang w:val="en"/>
        </w:rPr>
        <w:t xml:space="preserve"> </w:t>
      </w:r>
      <w:proofErr w:type="spellStart"/>
      <w:r w:rsidRPr="00613863">
        <w:rPr>
          <w:rFonts w:cs="Times New Roman"/>
          <w:b/>
          <w:szCs w:val="24"/>
          <w:lang w:val="en"/>
        </w:rPr>
        <w:t>cách</w:t>
      </w:r>
      <w:proofErr w:type="spellEnd"/>
      <w:r w:rsidRPr="00613863">
        <w:rPr>
          <w:rFonts w:cs="Times New Roman"/>
          <w:b/>
          <w:szCs w:val="24"/>
          <w:lang w:val="en"/>
        </w:rPr>
        <w:t xml:space="preserve"> </w:t>
      </w:r>
      <w:proofErr w:type="spellStart"/>
      <w:r w:rsidRPr="00613863">
        <w:rPr>
          <w:rFonts w:cs="Times New Roman"/>
          <w:b/>
          <w:szCs w:val="24"/>
          <w:lang w:val="en"/>
        </w:rPr>
        <w:t>đọc</w:t>
      </w:r>
      <w:proofErr w:type="spellEnd"/>
      <w:r w:rsidRPr="00613863">
        <w:rPr>
          <w:rFonts w:cs="Times New Roman"/>
          <w:b/>
          <w:szCs w:val="24"/>
          <w:lang w:val="en"/>
        </w:rPr>
        <w:t xml:space="preserve"> </w:t>
      </w:r>
      <w:proofErr w:type="spellStart"/>
      <w:r w:rsidRPr="00613863">
        <w:rPr>
          <w:rFonts w:cs="Times New Roman"/>
          <w:b/>
          <w:szCs w:val="24"/>
          <w:lang w:val="en"/>
        </w:rPr>
        <w:t>đuôi</w:t>
      </w:r>
      <w:proofErr w:type="spellEnd"/>
      <w:r w:rsidRPr="00613863">
        <w:rPr>
          <w:rFonts w:cs="Times New Roman"/>
          <w:b/>
          <w:szCs w:val="24"/>
          <w:lang w:val="en"/>
        </w:rPr>
        <w:t xml:space="preserve"> </w:t>
      </w:r>
      <w:proofErr w:type="spellStart"/>
      <w:r w:rsidRPr="00613863">
        <w:rPr>
          <w:rFonts w:cs="Times New Roman"/>
          <w:b/>
          <w:szCs w:val="24"/>
          <w:lang w:val="en"/>
        </w:rPr>
        <w:t>ed</w:t>
      </w:r>
      <w:proofErr w:type="spellEnd"/>
      <w:r w:rsidRPr="00613863">
        <w:rPr>
          <w:rFonts w:cs="Times New Roman"/>
          <w:b/>
          <w:szCs w:val="24"/>
          <w:lang w:val="en"/>
        </w:rPr>
        <w:t xml:space="preserve"> </w:t>
      </w:r>
      <w:proofErr w:type="spellStart"/>
      <w:r w:rsidRPr="00613863">
        <w:rPr>
          <w:rFonts w:cs="Times New Roman"/>
          <w:b/>
          <w:szCs w:val="24"/>
          <w:lang w:val="en"/>
        </w:rPr>
        <w:t>của</w:t>
      </w:r>
      <w:proofErr w:type="spellEnd"/>
      <w:r w:rsidRPr="00613863">
        <w:rPr>
          <w:rFonts w:cs="Times New Roman"/>
          <w:b/>
          <w:szCs w:val="24"/>
          <w:lang w:val="en"/>
        </w:rPr>
        <w:t xml:space="preserve"> </w:t>
      </w:r>
      <w:proofErr w:type="spellStart"/>
      <w:r w:rsidRPr="00613863">
        <w:rPr>
          <w:rFonts w:cs="Times New Roman"/>
          <w:b/>
          <w:szCs w:val="24"/>
          <w:lang w:val="en"/>
        </w:rPr>
        <w:t>các</w:t>
      </w:r>
      <w:proofErr w:type="spellEnd"/>
      <w:r w:rsidRPr="00613863">
        <w:rPr>
          <w:rFonts w:cs="Times New Roman"/>
          <w:b/>
          <w:szCs w:val="24"/>
          <w:lang w:val="en"/>
        </w:rPr>
        <w:t xml:space="preserve"> </w:t>
      </w:r>
      <w:proofErr w:type="spellStart"/>
      <w:r w:rsidRPr="00613863">
        <w:rPr>
          <w:rFonts w:cs="Times New Roman"/>
          <w:b/>
          <w:szCs w:val="24"/>
          <w:lang w:val="en"/>
        </w:rPr>
        <w:t>từ</w:t>
      </w:r>
      <w:proofErr w:type="spellEnd"/>
      <w:r w:rsidRPr="00613863">
        <w:rPr>
          <w:rFonts w:cs="Times New Roman"/>
          <w:b/>
          <w:szCs w:val="24"/>
          <w:lang w:val="en"/>
        </w:rPr>
        <w:t xml:space="preserve"> </w:t>
      </w:r>
      <w:proofErr w:type="spellStart"/>
      <w:r w:rsidRPr="00613863">
        <w:rPr>
          <w:rFonts w:cs="Times New Roman"/>
          <w:b/>
          <w:szCs w:val="24"/>
          <w:lang w:val="en"/>
        </w:rPr>
        <w:t>sau</w:t>
      </w:r>
      <w:proofErr w:type="spellEnd"/>
      <w:r w:rsidRPr="00613863">
        <w:rPr>
          <w:rFonts w:cs="Times New Roman"/>
          <w:b/>
          <w:szCs w:val="24"/>
          <w:lang w:val="en"/>
        </w:rPr>
        <w:t xml:space="preserve"> </w:t>
      </w:r>
      <w:proofErr w:type="spellStart"/>
      <w:r w:rsidRPr="00613863">
        <w:rPr>
          <w:rFonts w:cs="Times New Roman"/>
          <w:b/>
          <w:szCs w:val="24"/>
          <w:lang w:val="en"/>
        </w:rPr>
        <w:t>đây</w:t>
      </w:r>
      <w:proofErr w:type="spellEnd"/>
      <w:r w:rsidRPr="00613863">
        <w:rPr>
          <w:rFonts w:cs="Times New Roman"/>
          <w:b/>
          <w:szCs w:val="24"/>
          <w:lang w:val="en"/>
        </w:rPr>
        <w:t>:</w:t>
      </w:r>
    </w:p>
    <w:p w:rsidR="00C84F5D" w:rsidRPr="00613863" w:rsidRDefault="00C84F5D" w:rsidP="00C84F5D">
      <w:pPr>
        <w:spacing w:after="0" w:line="360" w:lineRule="auto"/>
        <w:jc w:val="both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wanted, played, helped, fitted, liked, watched, visited, looked, needed, remembered, stopped, talked, rented, missed, studied, started, used, learned.</w:t>
      </w:r>
    </w:p>
    <w:p w:rsidR="00C84F5D" w:rsidRPr="00613863" w:rsidRDefault="00C84F5D" w:rsidP="00C84F5D">
      <w:pPr>
        <w:tabs>
          <w:tab w:val="left" w:pos="0"/>
          <w:tab w:val="left" w:leader="dot" w:pos="8460"/>
        </w:tabs>
        <w:spacing w:after="0" w:line="360" w:lineRule="auto"/>
        <w:rPr>
          <w:rFonts w:cs="Times New Roman"/>
          <w:szCs w:val="24"/>
        </w:rPr>
      </w:pPr>
      <w:r w:rsidRPr="00613863">
        <w:rPr>
          <w:rFonts w:cs="Times New Roman"/>
          <w:b/>
          <w:szCs w:val="24"/>
        </w:rPr>
        <w:t>/d/:</w:t>
      </w:r>
      <w:r w:rsidRPr="00613863">
        <w:rPr>
          <w:rFonts w:cs="Times New Roman"/>
          <w:szCs w:val="24"/>
        </w:rPr>
        <w:t xml:space="preserve"> </w:t>
      </w:r>
    </w:p>
    <w:p w:rsidR="00C84F5D" w:rsidRPr="00613863" w:rsidRDefault="00C84F5D" w:rsidP="00C84F5D">
      <w:pPr>
        <w:tabs>
          <w:tab w:val="left" w:pos="0"/>
          <w:tab w:val="left" w:leader="dot" w:pos="8460"/>
        </w:tabs>
        <w:spacing w:after="0" w:line="360" w:lineRule="auto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</w:r>
    </w:p>
    <w:p w:rsidR="00C84F5D" w:rsidRPr="00613863" w:rsidRDefault="00C84F5D" w:rsidP="00C84F5D">
      <w:pPr>
        <w:tabs>
          <w:tab w:val="left" w:pos="0"/>
          <w:tab w:val="left" w:leader="dot" w:pos="8460"/>
        </w:tabs>
        <w:spacing w:after="0" w:line="360" w:lineRule="auto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lastRenderedPageBreak/>
        <w:tab/>
      </w:r>
    </w:p>
    <w:p w:rsidR="00C84F5D" w:rsidRPr="00613863" w:rsidRDefault="00C84F5D" w:rsidP="00C84F5D">
      <w:pPr>
        <w:tabs>
          <w:tab w:val="left" w:pos="0"/>
          <w:tab w:val="left" w:leader="dot" w:pos="8460"/>
        </w:tabs>
        <w:spacing w:after="0" w:line="360" w:lineRule="auto"/>
        <w:rPr>
          <w:rFonts w:cs="Times New Roman"/>
          <w:szCs w:val="24"/>
        </w:rPr>
      </w:pPr>
      <w:r w:rsidRPr="00613863">
        <w:rPr>
          <w:rFonts w:cs="Times New Roman"/>
          <w:b/>
          <w:szCs w:val="24"/>
        </w:rPr>
        <w:t>/t/:</w:t>
      </w:r>
      <w:r w:rsidRPr="00613863">
        <w:rPr>
          <w:rFonts w:cs="Times New Roman"/>
          <w:szCs w:val="24"/>
        </w:rPr>
        <w:t xml:space="preserve"> </w:t>
      </w:r>
    </w:p>
    <w:p w:rsidR="00C84F5D" w:rsidRPr="00613863" w:rsidRDefault="00C84F5D" w:rsidP="00C84F5D">
      <w:pPr>
        <w:tabs>
          <w:tab w:val="left" w:pos="0"/>
          <w:tab w:val="left" w:leader="dot" w:pos="8460"/>
        </w:tabs>
        <w:spacing w:after="0" w:line="360" w:lineRule="auto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</w:r>
    </w:p>
    <w:p w:rsidR="00C84F5D" w:rsidRPr="00613863" w:rsidRDefault="00C84F5D" w:rsidP="00C84F5D">
      <w:pPr>
        <w:tabs>
          <w:tab w:val="left" w:pos="0"/>
          <w:tab w:val="left" w:leader="dot" w:pos="8460"/>
        </w:tabs>
        <w:spacing w:after="0" w:line="360" w:lineRule="auto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</w:r>
    </w:p>
    <w:p w:rsidR="00C84F5D" w:rsidRPr="00613863" w:rsidRDefault="00C84F5D" w:rsidP="00C84F5D">
      <w:pPr>
        <w:tabs>
          <w:tab w:val="left" w:pos="0"/>
          <w:tab w:val="left" w:leader="dot" w:pos="8460"/>
        </w:tabs>
        <w:spacing w:after="0" w:line="360" w:lineRule="auto"/>
        <w:rPr>
          <w:rFonts w:cs="Times New Roman"/>
          <w:szCs w:val="24"/>
        </w:rPr>
      </w:pPr>
      <w:r w:rsidRPr="00613863">
        <w:rPr>
          <w:rFonts w:cs="Times New Roman"/>
          <w:b/>
          <w:szCs w:val="24"/>
        </w:rPr>
        <w:t>/id/:</w:t>
      </w:r>
      <w:r w:rsidRPr="00613863">
        <w:rPr>
          <w:rFonts w:cs="Times New Roman"/>
          <w:szCs w:val="24"/>
        </w:rPr>
        <w:t xml:space="preserve"> </w:t>
      </w:r>
    </w:p>
    <w:p w:rsidR="00C84F5D" w:rsidRPr="00613863" w:rsidRDefault="00C84F5D" w:rsidP="00C84F5D">
      <w:pPr>
        <w:tabs>
          <w:tab w:val="left" w:pos="0"/>
          <w:tab w:val="left" w:leader="dot" w:pos="8460"/>
        </w:tabs>
        <w:spacing w:after="0" w:line="360" w:lineRule="auto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</w:r>
    </w:p>
    <w:p w:rsidR="00C84F5D" w:rsidRPr="00613863" w:rsidRDefault="00C84F5D" w:rsidP="00C84F5D">
      <w:pPr>
        <w:tabs>
          <w:tab w:val="left" w:pos="0"/>
          <w:tab w:val="left" w:leader="dot" w:pos="8460"/>
        </w:tabs>
        <w:spacing w:after="0" w:line="360" w:lineRule="auto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</w:r>
    </w:p>
    <w:p w:rsidR="00C84F5D" w:rsidRPr="00613863" w:rsidRDefault="00C84F5D" w:rsidP="00C84F5D">
      <w:pPr>
        <w:numPr>
          <w:ilvl w:val="0"/>
          <w:numId w:val="35"/>
        </w:numPr>
        <w:tabs>
          <w:tab w:val="clear" w:pos="1800"/>
          <w:tab w:val="num" w:pos="426"/>
        </w:tabs>
        <w:spacing w:after="0" w:line="360" w:lineRule="auto"/>
        <w:ind w:left="426" w:hanging="426"/>
        <w:rPr>
          <w:rFonts w:cs="Times New Roman"/>
          <w:b/>
          <w:szCs w:val="24"/>
        </w:rPr>
      </w:pPr>
      <w:r w:rsidRPr="00613863">
        <w:rPr>
          <w:rFonts w:cs="Times New Roman"/>
          <w:b/>
          <w:szCs w:val="24"/>
        </w:rPr>
        <w:t xml:space="preserve">Chia </w:t>
      </w:r>
      <w:proofErr w:type="spellStart"/>
      <w:r w:rsidRPr="00613863">
        <w:rPr>
          <w:rFonts w:cs="Times New Roman"/>
          <w:b/>
          <w:szCs w:val="24"/>
        </w:rPr>
        <w:t>động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từ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thời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hiện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tại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đơn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hoặc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quá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khứ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đơn</w:t>
      </w:r>
      <w:proofErr w:type="spellEnd"/>
      <w:r w:rsidRPr="00613863">
        <w:rPr>
          <w:rFonts w:cs="Times New Roman"/>
          <w:b/>
          <w:szCs w:val="24"/>
        </w:rPr>
        <w:t>:</w:t>
      </w:r>
    </w:p>
    <w:p w:rsidR="00C84F5D" w:rsidRPr="00613863" w:rsidRDefault="00C84F5D" w:rsidP="00C84F5D">
      <w:pPr>
        <w:spacing w:after="0" w:line="360" w:lineRule="auto"/>
        <w:ind w:firstLine="426"/>
        <w:jc w:val="both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“Mr. Tam (be) .................. a teacher. Two years ago, he (teach) .................. math in a small school in the country. But now he (teach) .................. at a high school in the city.</w:t>
      </w:r>
    </w:p>
    <w:p w:rsidR="00C84F5D" w:rsidRPr="00613863" w:rsidRDefault="00C84F5D" w:rsidP="00C84F5D">
      <w:pPr>
        <w:spacing w:after="0" w:line="360" w:lineRule="auto"/>
        <w:ind w:firstLine="426"/>
        <w:jc w:val="both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Every day, Mr. Tam (get) .................. up at half past five. After his morning exercises, he (take) ..................... a bath and (have) ..................... breakfast with his wife. Then he (leave) ..................... home for school at a quarter to seven.</w:t>
      </w:r>
    </w:p>
    <w:p w:rsidR="00C84F5D" w:rsidRPr="00613863" w:rsidRDefault="00C84F5D" w:rsidP="00C84F5D">
      <w:pPr>
        <w:spacing w:after="0" w:line="360" w:lineRule="auto"/>
        <w:ind w:firstLine="426"/>
        <w:jc w:val="both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Yesterday (be</w:t>
      </w:r>
      <w:proofErr w:type="gramStart"/>
      <w:r w:rsidRPr="00613863">
        <w:rPr>
          <w:rFonts w:cs="Times New Roman"/>
          <w:szCs w:val="24"/>
        </w:rPr>
        <w:t>) .....................</w:t>
      </w:r>
      <w:proofErr w:type="gramEnd"/>
      <w:r w:rsidRPr="00613863">
        <w:rPr>
          <w:rFonts w:cs="Times New Roman"/>
          <w:szCs w:val="24"/>
        </w:rPr>
        <w:t xml:space="preserve"> Sunday.</w:t>
      </w:r>
      <w:r w:rsidR="00974E38">
        <w:rPr>
          <w:rFonts w:cs="Times New Roman"/>
          <w:szCs w:val="24"/>
        </w:rPr>
        <w:t xml:space="preserve"> </w:t>
      </w:r>
      <w:r w:rsidRPr="00613863">
        <w:rPr>
          <w:rFonts w:cs="Times New Roman"/>
          <w:szCs w:val="24"/>
        </w:rPr>
        <w:t xml:space="preserve">Mr. Tam (not go) ..................... to school. He and his wife (visit) ..................... his parents in the countryside. He (buy) ..................... </w:t>
      </w:r>
      <w:proofErr w:type="gramStart"/>
      <w:r w:rsidRPr="00613863">
        <w:rPr>
          <w:rFonts w:cs="Times New Roman"/>
          <w:szCs w:val="24"/>
        </w:rPr>
        <w:t>them</w:t>
      </w:r>
      <w:proofErr w:type="gramEnd"/>
      <w:r w:rsidRPr="00613863">
        <w:rPr>
          <w:rFonts w:cs="Times New Roman"/>
          <w:szCs w:val="24"/>
        </w:rPr>
        <w:t xml:space="preserve"> lots of presents. Mr. Tam and his wife (spend) ..................... their day off with their parents. They (return) ..................... home at 9.30 in the evening.”</w:t>
      </w:r>
    </w:p>
    <w:p w:rsidR="00C84F5D" w:rsidRPr="00613863" w:rsidRDefault="00C84F5D" w:rsidP="00C84F5D">
      <w:pPr>
        <w:numPr>
          <w:ilvl w:val="0"/>
          <w:numId w:val="35"/>
        </w:numPr>
        <w:tabs>
          <w:tab w:val="clear" w:pos="1800"/>
          <w:tab w:val="num" w:pos="426"/>
          <w:tab w:val="left" w:pos="4500"/>
          <w:tab w:val="left" w:pos="7920"/>
        </w:tabs>
        <w:spacing w:after="0" w:line="360" w:lineRule="auto"/>
        <w:ind w:left="426" w:hanging="426"/>
        <w:rPr>
          <w:rFonts w:cs="Times New Roman"/>
          <w:b/>
          <w:szCs w:val="24"/>
          <w:lang w:val="nl-NL"/>
        </w:rPr>
      </w:pPr>
      <w:r w:rsidRPr="00613863">
        <w:rPr>
          <w:rFonts w:cs="Times New Roman"/>
          <w:b/>
          <w:szCs w:val="24"/>
          <w:lang w:val="nl-NL"/>
        </w:rPr>
        <w:t>Đổi các câu sau sang phủ định và nghi vấn:</w:t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My father decorated the Christmas tree.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She bought a new dress yesterday.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They were late for school.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Mr. Tam took his children to the museum last Sunday.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Hoa made a cushion for her armchair.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They painted their house yellow.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lastRenderedPageBreak/>
        <w:t>This dress was fit.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1"/>
          <w:numId w:val="31"/>
        </w:numPr>
        <w:tabs>
          <w:tab w:val="clear" w:pos="1440"/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>I saw her two days ago.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  <w:lang w:val="nl-NL"/>
        </w:rPr>
      </w:pPr>
      <w:r w:rsidRPr="00613863">
        <w:rPr>
          <w:rFonts w:cs="Times New Roman"/>
          <w:szCs w:val="24"/>
          <w:lang w:val="nl-NL"/>
        </w:rPr>
        <w:tab/>
      </w:r>
      <w:r w:rsidRPr="00613863">
        <w:rPr>
          <w:rFonts w:cs="Times New Roman"/>
          <w:szCs w:val="24"/>
          <w:lang w:val="nl-NL"/>
        </w:rPr>
        <w:tab/>
      </w:r>
    </w:p>
    <w:p w:rsidR="00C84F5D" w:rsidRPr="00613863" w:rsidRDefault="00C84F5D" w:rsidP="00C84F5D">
      <w:pPr>
        <w:numPr>
          <w:ilvl w:val="0"/>
          <w:numId w:val="36"/>
        </w:numPr>
        <w:tabs>
          <w:tab w:val="clear" w:pos="1080"/>
          <w:tab w:val="num" w:pos="567"/>
          <w:tab w:val="left" w:pos="4500"/>
          <w:tab w:val="left" w:pos="7920"/>
        </w:tabs>
        <w:spacing w:after="0" w:line="360" w:lineRule="auto"/>
        <w:ind w:left="426" w:hanging="426"/>
        <w:rPr>
          <w:rFonts w:cs="Times New Roman"/>
          <w:b/>
          <w:szCs w:val="24"/>
          <w:lang w:val="nl-NL"/>
        </w:rPr>
      </w:pPr>
      <w:r w:rsidRPr="00613863">
        <w:rPr>
          <w:rFonts w:cs="Times New Roman"/>
          <w:b/>
          <w:szCs w:val="24"/>
          <w:lang w:val="nl-NL"/>
        </w:rPr>
        <w:t>Đặt câu hỏi bằng từ cho sẵn:</w:t>
      </w:r>
    </w:p>
    <w:p w:rsidR="00C84F5D" w:rsidRPr="00613863" w:rsidRDefault="00C84F5D" w:rsidP="00C84F5D">
      <w:pPr>
        <w:numPr>
          <w:ilvl w:val="1"/>
          <w:numId w:val="36"/>
        </w:num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Her mother gave her a blue dress. (What)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</w:rPr>
        <w:tab/>
      </w:r>
    </w:p>
    <w:p w:rsidR="00C84F5D" w:rsidRPr="00613863" w:rsidRDefault="00C84F5D" w:rsidP="00C84F5D">
      <w:pPr>
        <w:numPr>
          <w:ilvl w:val="1"/>
          <w:numId w:val="36"/>
        </w:num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 xml:space="preserve">I went to </w:t>
      </w:r>
      <w:proofErr w:type="spellStart"/>
      <w:r w:rsidRPr="00613863">
        <w:rPr>
          <w:rFonts w:cs="Times New Roman"/>
          <w:szCs w:val="24"/>
        </w:rPr>
        <w:t>Nha</w:t>
      </w:r>
      <w:proofErr w:type="spellEnd"/>
      <w:r w:rsidRPr="00613863">
        <w:rPr>
          <w:rFonts w:cs="Times New Roman"/>
          <w:szCs w:val="24"/>
        </w:rPr>
        <w:t xml:space="preserve"> Trang last summer vacation. (When)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</w:rPr>
        <w:tab/>
      </w:r>
    </w:p>
    <w:p w:rsidR="00C84F5D" w:rsidRPr="00613863" w:rsidRDefault="00C84F5D" w:rsidP="00C84F5D">
      <w:pPr>
        <w:numPr>
          <w:ilvl w:val="1"/>
          <w:numId w:val="36"/>
        </w:num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Mrs. Robinson put the poster on the wall. (Where)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</w:rPr>
        <w:tab/>
      </w:r>
    </w:p>
    <w:p w:rsidR="00C84F5D" w:rsidRPr="00613863" w:rsidRDefault="00C84F5D" w:rsidP="00C84F5D">
      <w:pPr>
        <w:numPr>
          <w:ilvl w:val="1"/>
          <w:numId w:val="36"/>
        </w:num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The dress looked very nice. (How)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</w:rPr>
        <w:tab/>
      </w:r>
    </w:p>
    <w:p w:rsidR="00C84F5D" w:rsidRPr="00613863" w:rsidRDefault="00C84F5D" w:rsidP="00C84F5D">
      <w:pPr>
        <w:numPr>
          <w:ilvl w:val="1"/>
          <w:numId w:val="36"/>
        </w:num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We arrived home at 7.30 yesterday. (What time)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</w:rPr>
        <w:tab/>
      </w:r>
    </w:p>
    <w:p w:rsidR="00C84F5D" w:rsidRPr="00613863" w:rsidRDefault="00C84F5D" w:rsidP="00C84F5D">
      <w:pPr>
        <w:numPr>
          <w:ilvl w:val="1"/>
          <w:numId w:val="36"/>
        </w:num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Ba spoke about his last summer vacation. (Who)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</w:rPr>
        <w:tab/>
      </w:r>
    </w:p>
    <w:p w:rsidR="00C84F5D" w:rsidRPr="00613863" w:rsidRDefault="00C84F5D" w:rsidP="00C84F5D">
      <w:pPr>
        <w:numPr>
          <w:ilvl w:val="1"/>
          <w:numId w:val="36"/>
        </w:num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He taught English at a high school? (What)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</w:rPr>
        <w:tab/>
      </w:r>
    </w:p>
    <w:p w:rsidR="00C84F5D" w:rsidRPr="00613863" w:rsidRDefault="00C84F5D" w:rsidP="00C84F5D">
      <w:pPr>
        <w:numPr>
          <w:ilvl w:val="1"/>
          <w:numId w:val="36"/>
        </w:num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They saw her three months ago. (When)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</w:rPr>
        <w:tab/>
      </w:r>
    </w:p>
    <w:p w:rsidR="00C84F5D" w:rsidRPr="00613863" w:rsidRDefault="00C84F5D" w:rsidP="00C84F5D">
      <w:pPr>
        <w:numPr>
          <w:ilvl w:val="0"/>
          <w:numId w:val="37"/>
        </w:numPr>
        <w:tabs>
          <w:tab w:val="clear" w:pos="1800"/>
          <w:tab w:val="num" w:pos="426"/>
          <w:tab w:val="left" w:pos="3780"/>
        </w:tabs>
        <w:spacing w:after="0" w:line="360" w:lineRule="auto"/>
        <w:ind w:left="426" w:hanging="426"/>
        <w:rPr>
          <w:rFonts w:cs="Times New Roman"/>
          <w:b/>
          <w:szCs w:val="24"/>
        </w:rPr>
      </w:pPr>
      <w:r w:rsidRPr="00613863">
        <w:rPr>
          <w:rFonts w:cs="Times New Roman"/>
          <w:b/>
          <w:szCs w:val="24"/>
        </w:rPr>
        <w:t xml:space="preserve">Chia </w:t>
      </w:r>
      <w:proofErr w:type="spellStart"/>
      <w:r w:rsidRPr="00613863">
        <w:rPr>
          <w:rFonts w:cs="Times New Roman"/>
          <w:b/>
          <w:szCs w:val="24"/>
        </w:rPr>
        <w:t>động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từ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trong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ngoặc</w:t>
      </w:r>
      <w:proofErr w:type="spellEnd"/>
      <w:r w:rsidRPr="00613863">
        <w:rPr>
          <w:rFonts w:cs="Times New Roman"/>
          <w:b/>
          <w:szCs w:val="24"/>
        </w:rPr>
        <w:t>:</w:t>
      </w:r>
    </w:p>
    <w:p w:rsidR="00C84F5D" w:rsidRPr="00613863" w:rsidRDefault="00C84F5D" w:rsidP="00C84F5D">
      <w:pPr>
        <w:numPr>
          <w:ilvl w:val="0"/>
          <w:numId w:val="34"/>
        </w:numPr>
        <w:tabs>
          <w:tab w:val="clear" w:pos="720"/>
          <w:tab w:val="num" w:pos="426"/>
          <w:tab w:val="left" w:pos="3780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I (meet)............ her at the movie theater last night.</w:t>
      </w:r>
    </w:p>
    <w:p w:rsidR="00C84F5D" w:rsidRPr="00613863" w:rsidRDefault="00C84F5D" w:rsidP="00C84F5D">
      <w:pPr>
        <w:numPr>
          <w:ilvl w:val="0"/>
          <w:numId w:val="34"/>
        </w:numPr>
        <w:tabs>
          <w:tab w:val="clear" w:pos="720"/>
          <w:tab w:val="num" w:pos="426"/>
          <w:tab w:val="left" w:pos="3780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He (go)............ to the English club every Sunday. But last Sunday he (not go)............ there, he (go)............ to the City’ Museum.</w:t>
      </w:r>
    </w:p>
    <w:p w:rsidR="00C84F5D" w:rsidRPr="00613863" w:rsidRDefault="00C84F5D" w:rsidP="00C84F5D">
      <w:pPr>
        <w:numPr>
          <w:ilvl w:val="0"/>
          <w:numId w:val="34"/>
        </w:numPr>
        <w:tabs>
          <w:tab w:val="clear" w:pos="720"/>
          <w:tab w:val="num" w:pos="426"/>
          <w:tab w:val="left" w:pos="3780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My mother (make)............ a dress now.</w:t>
      </w:r>
    </w:p>
    <w:p w:rsidR="00C84F5D" w:rsidRPr="00613863" w:rsidRDefault="00C84F5D" w:rsidP="00C84F5D">
      <w:pPr>
        <w:numPr>
          <w:ilvl w:val="0"/>
          <w:numId w:val="34"/>
        </w:numPr>
        <w:tabs>
          <w:tab w:val="clear" w:pos="720"/>
          <w:tab w:val="num" w:pos="426"/>
          <w:tab w:val="left" w:pos="3780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Two years ago, she (teach)............ at a village school.</w:t>
      </w:r>
    </w:p>
    <w:p w:rsidR="00C84F5D" w:rsidRPr="00613863" w:rsidRDefault="00C84F5D" w:rsidP="00C84F5D">
      <w:pPr>
        <w:numPr>
          <w:ilvl w:val="0"/>
          <w:numId w:val="34"/>
        </w:numPr>
        <w:tabs>
          <w:tab w:val="clear" w:pos="720"/>
          <w:tab w:val="num" w:pos="426"/>
          <w:tab w:val="left" w:pos="3780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What ............ you (do)............ yesterday morning?</w:t>
      </w:r>
    </w:p>
    <w:p w:rsidR="00C84F5D" w:rsidRPr="00613863" w:rsidRDefault="00C84F5D" w:rsidP="00C84F5D">
      <w:pPr>
        <w:numPr>
          <w:ilvl w:val="0"/>
          <w:numId w:val="34"/>
        </w:numPr>
        <w:tabs>
          <w:tab w:val="clear" w:pos="720"/>
          <w:tab w:val="num" w:pos="426"/>
          <w:tab w:val="left" w:pos="3780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We (travel) ............ to Hue next month.</w:t>
      </w:r>
    </w:p>
    <w:p w:rsidR="00C84F5D" w:rsidRPr="00613863" w:rsidRDefault="00C84F5D" w:rsidP="00C84F5D">
      <w:pPr>
        <w:numPr>
          <w:ilvl w:val="0"/>
          <w:numId w:val="34"/>
        </w:numPr>
        <w:tabs>
          <w:tab w:val="clear" w:pos="720"/>
          <w:tab w:val="num" w:pos="426"/>
          <w:tab w:val="left" w:pos="3780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They usually (have)............ dinner at home, but they (have) ............ dinner in a small restaurant yesterday evening.</w:t>
      </w:r>
    </w:p>
    <w:p w:rsidR="00C84F5D" w:rsidRPr="00613863" w:rsidRDefault="00C84F5D" w:rsidP="00C84F5D">
      <w:pPr>
        <w:numPr>
          <w:ilvl w:val="0"/>
          <w:numId w:val="34"/>
        </w:numPr>
        <w:tabs>
          <w:tab w:val="clear" w:pos="720"/>
          <w:tab w:val="num" w:pos="426"/>
          <w:tab w:val="left" w:pos="3780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The children (be)............ here ten minutes ago, but at the moment they (play)............ in the yard.</w:t>
      </w:r>
    </w:p>
    <w:p w:rsidR="00C84F5D" w:rsidRPr="00613863" w:rsidRDefault="00C84F5D" w:rsidP="00C84F5D">
      <w:pPr>
        <w:numPr>
          <w:ilvl w:val="0"/>
          <w:numId w:val="37"/>
        </w:numPr>
        <w:tabs>
          <w:tab w:val="clear" w:pos="1800"/>
          <w:tab w:val="num" w:pos="426"/>
          <w:tab w:val="left" w:pos="3780"/>
        </w:tabs>
        <w:spacing w:after="0" w:line="360" w:lineRule="auto"/>
        <w:ind w:left="426" w:hanging="426"/>
        <w:rPr>
          <w:rFonts w:cs="Times New Roman"/>
          <w:b/>
          <w:szCs w:val="24"/>
        </w:rPr>
      </w:pPr>
      <w:proofErr w:type="spellStart"/>
      <w:r w:rsidRPr="00613863">
        <w:rPr>
          <w:rFonts w:cs="Times New Roman"/>
          <w:b/>
          <w:szCs w:val="24"/>
        </w:rPr>
        <w:t>Đặt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câu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hỏi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cho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phần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gạch</w:t>
      </w:r>
      <w:proofErr w:type="spellEnd"/>
      <w:r w:rsidRPr="00613863">
        <w:rPr>
          <w:rFonts w:cs="Times New Roman"/>
          <w:b/>
          <w:szCs w:val="24"/>
        </w:rPr>
        <w:t xml:space="preserve"> </w:t>
      </w:r>
      <w:proofErr w:type="spellStart"/>
      <w:r w:rsidRPr="00613863">
        <w:rPr>
          <w:rFonts w:cs="Times New Roman"/>
          <w:b/>
          <w:szCs w:val="24"/>
        </w:rPr>
        <w:t>dưới</w:t>
      </w:r>
      <w:proofErr w:type="spellEnd"/>
      <w:r w:rsidRPr="00613863">
        <w:rPr>
          <w:rFonts w:cs="Times New Roman"/>
          <w:b/>
          <w:szCs w:val="24"/>
        </w:rPr>
        <w:t>: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lastRenderedPageBreak/>
        <w:t xml:space="preserve">1. </w:t>
      </w: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</w:rPr>
        <w:tab/>
        <w:t xml:space="preserve"> 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  <w:t xml:space="preserve">I saw her </w:t>
      </w:r>
      <w:r w:rsidRPr="00613863">
        <w:rPr>
          <w:rFonts w:cs="Times New Roman"/>
          <w:szCs w:val="24"/>
          <w:u w:val="single"/>
        </w:rPr>
        <w:t>last night</w:t>
      </w:r>
      <w:r w:rsidRPr="00613863">
        <w:rPr>
          <w:rFonts w:cs="Times New Roman"/>
          <w:szCs w:val="24"/>
        </w:rPr>
        <w:t>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2.</w:t>
      </w: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</w:rPr>
        <w:tab/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  <w:t xml:space="preserve">Her neighbor gave her </w:t>
      </w:r>
      <w:r w:rsidRPr="00613863">
        <w:rPr>
          <w:rFonts w:cs="Times New Roman"/>
          <w:szCs w:val="24"/>
          <w:u w:val="single"/>
        </w:rPr>
        <w:t>a nice dress</w:t>
      </w:r>
      <w:r w:rsidRPr="00613863">
        <w:rPr>
          <w:rFonts w:cs="Times New Roman"/>
          <w:szCs w:val="24"/>
        </w:rPr>
        <w:t>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3.</w:t>
      </w: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</w:rPr>
        <w:tab/>
        <w:t xml:space="preserve"> 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  <w:t xml:space="preserve">They returned to America </w:t>
      </w:r>
      <w:r w:rsidRPr="00613863">
        <w:rPr>
          <w:rFonts w:cs="Times New Roman"/>
          <w:szCs w:val="24"/>
          <w:u w:val="single"/>
        </w:rPr>
        <w:t>two weeks ago</w:t>
      </w:r>
      <w:r w:rsidRPr="00613863">
        <w:rPr>
          <w:rFonts w:cs="Times New Roman"/>
          <w:szCs w:val="24"/>
        </w:rPr>
        <w:t>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4.</w:t>
      </w: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</w:rPr>
        <w:tab/>
        <w:t xml:space="preserve"> 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  <w:u w:val="single"/>
        </w:rPr>
        <w:t>Mr. Robinson</w:t>
      </w:r>
      <w:r w:rsidRPr="00613863">
        <w:rPr>
          <w:rFonts w:cs="Times New Roman"/>
          <w:szCs w:val="24"/>
        </w:rPr>
        <w:t xml:space="preserve"> bought a poster.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5.</w:t>
      </w: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</w:rPr>
        <w:tab/>
        <w:t xml:space="preserve"> 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  <w:t xml:space="preserve">My father was </w:t>
      </w:r>
      <w:r w:rsidRPr="00613863">
        <w:rPr>
          <w:rFonts w:cs="Times New Roman"/>
          <w:szCs w:val="24"/>
          <w:u w:val="single"/>
        </w:rPr>
        <w:t xml:space="preserve">in Ha </w:t>
      </w:r>
      <w:proofErr w:type="spellStart"/>
      <w:r w:rsidRPr="00613863">
        <w:rPr>
          <w:rFonts w:cs="Times New Roman"/>
          <w:szCs w:val="24"/>
          <w:u w:val="single"/>
        </w:rPr>
        <w:t>Noi</w:t>
      </w:r>
      <w:proofErr w:type="spellEnd"/>
      <w:r w:rsidRPr="00613863">
        <w:rPr>
          <w:rFonts w:cs="Times New Roman"/>
          <w:szCs w:val="24"/>
        </w:rPr>
        <w:t xml:space="preserve"> last month.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6.</w:t>
      </w: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</w:rPr>
        <w:tab/>
        <w:t xml:space="preserve"> 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  <w:t xml:space="preserve">He traveled to </w:t>
      </w:r>
      <w:proofErr w:type="spellStart"/>
      <w:r w:rsidRPr="00613863">
        <w:rPr>
          <w:rFonts w:cs="Times New Roman"/>
          <w:szCs w:val="24"/>
        </w:rPr>
        <w:t>Nha</w:t>
      </w:r>
      <w:proofErr w:type="spellEnd"/>
      <w:r w:rsidRPr="00613863">
        <w:rPr>
          <w:rFonts w:cs="Times New Roman"/>
          <w:szCs w:val="24"/>
        </w:rPr>
        <w:t xml:space="preserve"> Trang </w:t>
      </w:r>
      <w:r w:rsidRPr="00613863">
        <w:rPr>
          <w:rFonts w:cs="Times New Roman"/>
          <w:szCs w:val="24"/>
          <w:u w:val="single"/>
        </w:rPr>
        <w:t>by coach</w:t>
      </w:r>
      <w:r w:rsidRPr="00613863">
        <w:rPr>
          <w:rFonts w:cs="Times New Roman"/>
          <w:szCs w:val="24"/>
        </w:rPr>
        <w:t>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7.</w:t>
      </w: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</w:rPr>
        <w:tab/>
        <w:t xml:space="preserve"> 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  <w:t xml:space="preserve">She went to the doctor </w:t>
      </w:r>
      <w:r w:rsidRPr="00613863">
        <w:rPr>
          <w:rFonts w:cs="Times New Roman"/>
          <w:szCs w:val="24"/>
          <w:u w:val="single"/>
        </w:rPr>
        <w:t>because she was sick</w:t>
      </w:r>
      <w:r w:rsidRPr="00613863">
        <w:rPr>
          <w:rFonts w:cs="Times New Roman"/>
          <w:szCs w:val="24"/>
        </w:rPr>
        <w:t>.</w:t>
      </w:r>
    </w:p>
    <w:p w:rsidR="00C84F5D" w:rsidRPr="00613863" w:rsidRDefault="00C84F5D" w:rsidP="00C84F5D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>8.</w:t>
      </w:r>
      <w:r w:rsidRPr="00613863">
        <w:rPr>
          <w:rFonts w:cs="Times New Roman"/>
          <w:szCs w:val="24"/>
        </w:rPr>
        <w:tab/>
      </w:r>
      <w:r w:rsidRPr="00613863">
        <w:rPr>
          <w:rFonts w:cs="Times New Roman"/>
          <w:szCs w:val="24"/>
        </w:rPr>
        <w:tab/>
        <w:t xml:space="preserve"> </w:t>
      </w:r>
    </w:p>
    <w:p w:rsidR="00C84F5D" w:rsidRPr="00613863" w:rsidRDefault="00C84F5D" w:rsidP="007C15F6">
      <w:pPr>
        <w:tabs>
          <w:tab w:val="num" w:pos="426"/>
          <w:tab w:val="left" w:leader="dot" w:pos="84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613863">
        <w:rPr>
          <w:rFonts w:cs="Times New Roman"/>
          <w:szCs w:val="24"/>
        </w:rPr>
        <w:tab/>
        <w:t xml:space="preserve">Nam left home </w:t>
      </w:r>
      <w:r w:rsidRPr="00613863">
        <w:rPr>
          <w:rFonts w:cs="Times New Roman"/>
          <w:szCs w:val="24"/>
          <w:u w:val="single"/>
        </w:rPr>
        <w:t>at 7 o’clock</w:t>
      </w:r>
      <w:r w:rsidRPr="00613863">
        <w:rPr>
          <w:rFonts w:cs="Times New Roman"/>
          <w:szCs w:val="24"/>
        </w:rPr>
        <w:t xml:space="preserve"> yesterday.</w:t>
      </w:r>
    </w:p>
    <w:sectPr w:rsidR="00C84F5D" w:rsidRPr="00613863" w:rsidSect="003965A1">
      <w:footerReference w:type="default" r:id="rId7"/>
      <w:pgSz w:w="11907" w:h="16840" w:code="9"/>
      <w:pgMar w:top="851" w:right="1134" w:bottom="1134" w:left="170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A4" w:rsidRDefault="00D347A4" w:rsidP="0031689B">
      <w:pPr>
        <w:spacing w:after="0" w:line="240" w:lineRule="auto"/>
      </w:pPr>
      <w:r>
        <w:separator/>
      </w:r>
    </w:p>
  </w:endnote>
  <w:endnote w:type="continuationSeparator" w:id="0">
    <w:p w:rsidR="00D347A4" w:rsidRDefault="00D347A4" w:rsidP="0031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7B" w:rsidRDefault="0086347B">
    <w:pPr>
      <w:pStyle w:val="Footer"/>
    </w:pPr>
  </w:p>
  <w:p w:rsidR="00C84F5D" w:rsidRDefault="00C84F5D" w:rsidP="004F2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A4" w:rsidRDefault="00D347A4" w:rsidP="0031689B">
      <w:pPr>
        <w:spacing w:after="0" w:line="240" w:lineRule="auto"/>
      </w:pPr>
      <w:r>
        <w:separator/>
      </w:r>
    </w:p>
  </w:footnote>
  <w:footnote w:type="continuationSeparator" w:id="0">
    <w:p w:rsidR="00D347A4" w:rsidRDefault="00D347A4" w:rsidP="0031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FEF6C8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singleLevel"/>
    <w:tmpl w:val="B890E36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D"/>
    <w:multiLevelType w:val="singleLevel"/>
    <w:tmpl w:val="4F76DBF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5" w15:restartNumberingAfterBreak="0">
    <w:nsid w:val="0000000F"/>
    <w:multiLevelType w:val="singleLevel"/>
    <w:tmpl w:val="C0DC5C6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9" w15:restartNumberingAfterBreak="0">
    <w:nsid w:val="00000019"/>
    <w:multiLevelType w:val="singleLevel"/>
    <w:tmpl w:val="8B9EA83A"/>
    <w:name w:val="WW8Num25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07"/>
        </w:tabs>
        <w:ind w:left="1307" w:hanging="227"/>
      </w:pPr>
      <w:rPr>
        <w:rFonts w:ascii="VNI-Times" w:hAnsi="VNI-Times" w:cs="VNI-Times"/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sz w:val="26"/>
        <w:szCs w:val="26"/>
      </w:rPr>
    </w:lvl>
  </w:abstractNum>
  <w:abstractNum w:abstractNumId="12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933F7F"/>
    <w:multiLevelType w:val="multilevel"/>
    <w:tmpl w:val="57DA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F85A64"/>
    <w:multiLevelType w:val="hybridMultilevel"/>
    <w:tmpl w:val="BDE6B9A4"/>
    <w:lvl w:ilvl="0" w:tplc="15C6B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2BF3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CC1059"/>
    <w:multiLevelType w:val="hybridMultilevel"/>
    <w:tmpl w:val="8DE62604"/>
    <w:lvl w:ilvl="0" w:tplc="B7FE02EA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C2150"/>
    <w:multiLevelType w:val="hybridMultilevel"/>
    <w:tmpl w:val="802444C2"/>
    <w:lvl w:ilvl="0" w:tplc="0346FF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1D7DBC"/>
    <w:multiLevelType w:val="hybridMultilevel"/>
    <w:tmpl w:val="D9366588"/>
    <w:lvl w:ilvl="0" w:tplc="D2CA3C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18413BC2"/>
    <w:multiLevelType w:val="hybridMultilevel"/>
    <w:tmpl w:val="7526C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131938"/>
    <w:multiLevelType w:val="hybridMultilevel"/>
    <w:tmpl w:val="6906723A"/>
    <w:lvl w:ilvl="0" w:tplc="791495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551814"/>
    <w:multiLevelType w:val="hybridMultilevel"/>
    <w:tmpl w:val="B96AA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06598B"/>
    <w:multiLevelType w:val="hybridMultilevel"/>
    <w:tmpl w:val="E29627C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D1018"/>
    <w:multiLevelType w:val="hybridMultilevel"/>
    <w:tmpl w:val="B4409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54123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133623"/>
    <w:multiLevelType w:val="hybridMultilevel"/>
    <w:tmpl w:val="6E3EB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43022C"/>
    <w:multiLevelType w:val="hybridMultilevel"/>
    <w:tmpl w:val="925A0C5C"/>
    <w:lvl w:ilvl="0" w:tplc="AD0C11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149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CA3C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282D05"/>
    <w:multiLevelType w:val="hybridMultilevel"/>
    <w:tmpl w:val="112AEC00"/>
    <w:lvl w:ilvl="0" w:tplc="15C6B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EB6263"/>
    <w:multiLevelType w:val="hybridMultilevel"/>
    <w:tmpl w:val="112AEC00"/>
    <w:lvl w:ilvl="0" w:tplc="15C6B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A14797"/>
    <w:multiLevelType w:val="hybridMultilevel"/>
    <w:tmpl w:val="6ED42F7C"/>
    <w:lvl w:ilvl="0" w:tplc="7FA681A8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27091"/>
    <w:multiLevelType w:val="hybridMultilevel"/>
    <w:tmpl w:val="7DC68D4A"/>
    <w:lvl w:ilvl="0" w:tplc="0346FF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113918"/>
    <w:multiLevelType w:val="hybridMultilevel"/>
    <w:tmpl w:val="7DC68D4A"/>
    <w:lvl w:ilvl="0" w:tplc="0346FF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5D23B5"/>
    <w:multiLevelType w:val="hybridMultilevel"/>
    <w:tmpl w:val="71509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F77CD8"/>
    <w:multiLevelType w:val="hybridMultilevel"/>
    <w:tmpl w:val="66AA1854"/>
    <w:lvl w:ilvl="0" w:tplc="0E3A3D72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F3E14"/>
    <w:multiLevelType w:val="hybridMultilevel"/>
    <w:tmpl w:val="FE98C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36BE9"/>
    <w:multiLevelType w:val="hybridMultilevel"/>
    <w:tmpl w:val="302A0272"/>
    <w:lvl w:ilvl="0" w:tplc="3ADA2E5C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E444A"/>
    <w:multiLevelType w:val="hybridMultilevel"/>
    <w:tmpl w:val="BDE6B9A4"/>
    <w:lvl w:ilvl="0" w:tplc="15C6B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2BF3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BD0854"/>
    <w:multiLevelType w:val="hybridMultilevel"/>
    <w:tmpl w:val="05F6E978"/>
    <w:lvl w:ilvl="0" w:tplc="15C6B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9B78EF"/>
    <w:multiLevelType w:val="multilevel"/>
    <w:tmpl w:val="57DA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304A15"/>
    <w:multiLevelType w:val="hybridMultilevel"/>
    <w:tmpl w:val="7526C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00074A"/>
    <w:multiLevelType w:val="hybridMultilevel"/>
    <w:tmpl w:val="B4409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54123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15DCD"/>
    <w:multiLevelType w:val="hybridMultilevel"/>
    <w:tmpl w:val="6906723A"/>
    <w:lvl w:ilvl="0" w:tplc="791495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143F20"/>
    <w:multiLevelType w:val="hybridMultilevel"/>
    <w:tmpl w:val="E276592A"/>
    <w:lvl w:ilvl="0" w:tplc="15C6B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9A4D1F"/>
    <w:multiLevelType w:val="hybridMultilevel"/>
    <w:tmpl w:val="7408E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C3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DA2E5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36C3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793CDB"/>
    <w:multiLevelType w:val="hybridMultilevel"/>
    <w:tmpl w:val="FE98C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6E2EA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BE051A2"/>
    <w:multiLevelType w:val="hybridMultilevel"/>
    <w:tmpl w:val="0D62B4E4"/>
    <w:lvl w:ilvl="0" w:tplc="81FE535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820E8"/>
    <w:multiLevelType w:val="hybridMultilevel"/>
    <w:tmpl w:val="0750F20C"/>
    <w:lvl w:ilvl="0" w:tplc="1E667F92">
      <w:start w:val="1"/>
      <w:numFmt w:val="decimal"/>
      <w:lvlText w:val="%1-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49AE1680">
      <w:start w:val="4"/>
      <w:numFmt w:val="upperRoman"/>
      <w:lvlText w:val="%2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 w:tplc="3222A80C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45E6DCA6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ascii="Times New Roman" w:eastAsia="SimSun" w:hAnsi="Times New Roman" w:cs="Times New Roman" w:hint="default"/>
        <w:b w:val="0"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73C1065E"/>
    <w:multiLevelType w:val="hybridMultilevel"/>
    <w:tmpl w:val="05F6E978"/>
    <w:lvl w:ilvl="0" w:tplc="15C6B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833824"/>
    <w:multiLevelType w:val="hybridMultilevel"/>
    <w:tmpl w:val="71509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BF0544"/>
    <w:multiLevelType w:val="hybridMultilevel"/>
    <w:tmpl w:val="D9366588"/>
    <w:lvl w:ilvl="0" w:tplc="D2CA3C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9" w15:restartNumberingAfterBreak="0">
    <w:nsid w:val="7973021F"/>
    <w:multiLevelType w:val="hybridMultilevel"/>
    <w:tmpl w:val="3E10634A"/>
    <w:lvl w:ilvl="0" w:tplc="258A60EE">
      <w:start w:val="9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FC5BBF"/>
    <w:multiLevelType w:val="hybridMultilevel"/>
    <w:tmpl w:val="B68A5EAA"/>
    <w:lvl w:ilvl="0" w:tplc="FD8099F0">
      <w:start w:val="9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0025C"/>
    <w:multiLevelType w:val="hybridMultilevel"/>
    <w:tmpl w:val="6E3EB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3D675A"/>
    <w:multiLevelType w:val="hybridMultilevel"/>
    <w:tmpl w:val="B96AA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EE27F73"/>
    <w:multiLevelType w:val="hybridMultilevel"/>
    <w:tmpl w:val="E276592A"/>
    <w:lvl w:ilvl="0" w:tplc="15C6B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972747"/>
    <w:multiLevelType w:val="hybridMultilevel"/>
    <w:tmpl w:val="925A0C5C"/>
    <w:lvl w:ilvl="0" w:tplc="AD0C11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149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CA3C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1"/>
  </w:num>
  <w:num w:numId="3">
    <w:abstractNumId w:val="16"/>
  </w:num>
  <w:num w:numId="4">
    <w:abstractNumId w:val="28"/>
  </w:num>
  <w:num w:numId="5">
    <w:abstractNumId w:val="45"/>
  </w:num>
  <w:num w:numId="6">
    <w:abstractNumId w:val="52"/>
  </w:num>
  <w:num w:numId="7">
    <w:abstractNumId w:val="42"/>
  </w:num>
  <w:num w:numId="8">
    <w:abstractNumId w:val="23"/>
  </w:num>
  <w:num w:numId="9">
    <w:abstractNumId w:val="38"/>
  </w:num>
  <w:num w:numId="10">
    <w:abstractNumId w:val="30"/>
  </w:num>
  <w:num w:numId="11">
    <w:abstractNumId w:val="18"/>
  </w:num>
  <w:num w:numId="12">
    <w:abstractNumId w:val="13"/>
  </w:num>
  <w:num w:numId="13">
    <w:abstractNumId w:val="46"/>
  </w:num>
  <w:num w:numId="14">
    <w:abstractNumId w:val="14"/>
  </w:num>
  <w:num w:numId="15">
    <w:abstractNumId w:val="15"/>
  </w:num>
  <w:num w:numId="16">
    <w:abstractNumId w:val="50"/>
  </w:num>
  <w:num w:numId="17">
    <w:abstractNumId w:val="27"/>
  </w:num>
  <w:num w:numId="18">
    <w:abstractNumId w:val="33"/>
  </w:num>
  <w:num w:numId="19">
    <w:abstractNumId w:val="21"/>
  </w:num>
  <w:num w:numId="20">
    <w:abstractNumId w:val="29"/>
  </w:num>
  <w:num w:numId="21">
    <w:abstractNumId w:val="20"/>
  </w:num>
  <w:num w:numId="22">
    <w:abstractNumId w:val="32"/>
  </w:num>
  <w:num w:numId="23">
    <w:abstractNumId w:val="51"/>
  </w:num>
  <w:num w:numId="24">
    <w:abstractNumId w:val="22"/>
  </w:num>
  <w:num w:numId="25">
    <w:abstractNumId w:val="47"/>
  </w:num>
  <w:num w:numId="26">
    <w:abstractNumId w:val="37"/>
  </w:num>
  <w:num w:numId="27">
    <w:abstractNumId w:val="36"/>
  </w:num>
  <w:num w:numId="28">
    <w:abstractNumId w:val="35"/>
  </w:num>
  <w:num w:numId="29">
    <w:abstractNumId w:val="34"/>
  </w:num>
  <w:num w:numId="30">
    <w:abstractNumId w:val="48"/>
  </w:num>
  <w:num w:numId="31">
    <w:abstractNumId w:val="54"/>
  </w:num>
  <w:num w:numId="32">
    <w:abstractNumId w:val="40"/>
  </w:num>
  <w:num w:numId="33">
    <w:abstractNumId w:val="3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4"/>
  </w:num>
  <w:num w:numId="37">
    <w:abstractNumId w:val="49"/>
  </w:num>
  <w:num w:numId="38">
    <w:abstractNumId w:val="24"/>
  </w:num>
  <w:num w:numId="39">
    <w:abstractNumId w:val="53"/>
  </w:num>
  <w:num w:numId="40">
    <w:abstractNumId w:val="19"/>
  </w:num>
  <w:num w:numId="41">
    <w:abstractNumId w:val="17"/>
  </w:num>
  <w:num w:numId="4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48"/>
    <w:rsid w:val="000001E6"/>
    <w:rsid w:val="00001D38"/>
    <w:rsid w:val="00002A36"/>
    <w:rsid w:val="00005E40"/>
    <w:rsid w:val="000068A7"/>
    <w:rsid w:val="00012EC5"/>
    <w:rsid w:val="0001327F"/>
    <w:rsid w:val="0001375C"/>
    <w:rsid w:val="00015892"/>
    <w:rsid w:val="00015CB4"/>
    <w:rsid w:val="000166BE"/>
    <w:rsid w:val="0001726D"/>
    <w:rsid w:val="00020EE8"/>
    <w:rsid w:val="0002161F"/>
    <w:rsid w:val="00021E63"/>
    <w:rsid w:val="00023EA9"/>
    <w:rsid w:val="00024D42"/>
    <w:rsid w:val="000262C8"/>
    <w:rsid w:val="00030513"/>
    <w:rsid w:val="000357F2"/>
    <w:rsid w:val="00035A28"/>
    <w:rsid w:val="000360E6"/>
    <w:rsid w:val="00036435"/>
    <w:rsid w:val="00036BF1"/>
    <w:rsid w:val="00036D74"/>
    <w:rsid w:val="00042AC0"/>
    <w:rsid w:val="0005494C"/>
    <w:rsid w:val="00060699"/>
    <w:rsid w:val="0006143B"/>
    <w:rsid w:val="00063D71"/>
    <w:rsid w:val="000678A7"/>
    <w:rsid w:val="00071749"/>
    <w:rsid w:val="00071B69"/>
    <w:rsid w:val="0007262F"/>
    <w:rsid w:val="00073006"/>
    <w:rsid w:val="00077884"/>
    <w:rsid w:val="000826DC"/>
    <w:rsid w:val="00085937"/>
    <w:rsid w:val="00086BDF"/>
    <w:rsid w:val="00091429"/>
    <w:rsid w:val="00093CFD"/>
    <w:rsid w:val="00093DB4"/>
    <w:rsid w:val="0009451F"/>
    <w:rsid w:val="00096A43"/>
    <w:rsid w:val="00097066"/>
    <w:rsid w:val="00097C16"/>
    <w:rsid w:val="000A2F34"/>
    <w:rsid w:val="000B1A98"/>
    <w:rsid w:val="000B3C1D"/>
    <w:rsid w:val="000B43A9"/>
    <w:rsid w:val="000C4B44"/>
    <w:rsid w:val="000C54B1"/>
    <w:rsid w:val="000C7511"/>
    <w:rsid w:val="000C7C71"/>
    <w:rsid w:val="000D0EBC"/>
    <w:rsid w:val="000D1D5D"/>
    <w:rsid w:val="000D21AA"/>
    <w:rsid w:val="000D277E"/>
    <w:rsid w:val="000D5510"/>
    <w:rsid w:val="000D6513"/>
    <w:rsid w:val="000D7601"/>
    <w:rsid w:val="000D7C8B"/>
    <w:rsid w:val="000E3AF1"/>
    <w:rsid w:val="000E423E"/>
    <w:rsid w:val="000E5871"/>
    <w:rsid w:val="000F0341"/>
    <w:rsid w:val="000F331E"/>
    <w:rsid w:val="000F7EAA"/>
    <w:rsid w:val="00103AEC"/>
    <w:rsid w:val="00103AFB"/>
    <w:rsid w:val="00104304"/>
    <w:rsid w:val="00107ACF"/>
    <w:rsid w:val="00120C08"/>
    <w:rsid w:val="001241DC"/>
    <w:rsid w:val="001242AF"/>
    <w:rsid w:val="00126B00"/>
    <w:rsid w:val="00130678"/>
    <w:rsid w:val="00132DD4"/>
    <w:rsid w:val="00133670"/>
    <w:rsid w:val="0013625A"/>
    <w:rsid w:val="0013652C"/>
    <w:rsid w:val="00137CA0"/>
    <w:rsid w:val="0014071B"/>
    <w:rsid w:val="001428C0"/>
    <w:rsid w:val="00144460"/>
    <w:rsid w:val="00146753"/>
    <w:rsid w:val="00151231"/>
    <w:rsid w:val="00154355"/>
    <w:rsid w:val="00154E45"/>
    <w:rsid w:val="0016032F"/>
    <w:rsid w:val="00165128"/>
    <w:rsid w:val="001861DC"/>
    <w:rsid w:val="001971B3"/>
    <w:rsid w:val="001976A8"/>
    <w:rsid w:val="001A19C4"/>
    <w:rsid w:val="001A6B28"/>
    <w:rsid w:val="001A7C4B"/>
    <w:rsid w:val="001B18BF"/>
    <w:rsid w:val="001B2E34"/>
    <w:rsid w:val="001B39ED"/>
    <w:rsid w:val="001C230A"/>
    <w:rsid w:val="001C2FFE"/>
    <w:rsid w:val="001C3649"/>
    <w:rsid w:val="001C3AC0"/>
    <w:rsid w:val="001C5A6B"/>
    <w:rsid w:val="001C60B5"/>
    <w:rsid w:val="001C7196"/>
    <w:rsid w:val="001C728F"/>
    <w:rsid w:val="001D15D7"/>
    <w:rsid w:val="001D1F1F"/>
    <w:rsid w:val="001D41FB"/>
    <w:rsid w:val="001D63FC"/>
    <w:rsid w:val="001E1376"/>
    <w:rsid w:val="001E1F59"/>
    <w:rsid w:val="001E3B10"/>
    <w:rsid w:val="001E40A9"/>
    <w:rsid w:val="001E5C32"/>
    <w:rsid w:val="001E7150"/>
    <w:rsid w:val="001F09BE"/>
    <w:rsid w:val="001F0F70"/>
    <w:rsid w:val="001F296B"/>
    <w:rsid w:val="001F3CE2"/>
    <w:rsid w:val="001F5645"/>
    <w:rsid w:val="00200956"/>
    <w:rsid w:val="0020096C"/>
    <w:rsid w:val="00201E0A"/>
    <w:rsid w:val="00204D74"/>
    <w:rsid w:val="00204E77"/>
    <w:rsid w:val="00210685"/>
    <w:rsid w:val="00212AEC"/>
    <w:rsid w:val="002133CF"/>
    <w:rsid w:val="0021534E"/>
    <w:rsid w:val="00216996"/>
    <w:rsid w:val="00217AAA"/>
    <w:rsid w:val="00217D71"/>
    <w:rsid w:val="002218D9"/>
    <w:rsid w:val="00221C71"/>
    <w:rsid w:val="00222AAB"/>
    <w:rsid w:val="002233AD"/>
    <w:rsid w:val="00227E2E"/>
    <w:rsid w:val="00230482"/>
    <w:rsid w:val="002319BD"/>
    <w:rsid w:val="002320D2"/>
    <w:rsid w:val="00235922"/>
    <w:rsid w:val="00236177"/>
    <w:rsid w:val="00240F4D"/>
    <w:rsid w:val="00241D11"/>
    <w:rsid w:val="00243ED5"/>
    <w:rsid w:val="00245F24"/>
    <w:rsid w:val="00250D9E"/>
    <w:rsid w:val="00250EDB"/>
    <w:rsid w:val="00251CA5"/>
    <w:rsid w:val="002547C1"/>
    <w:rsid w:val="00265442"/>
    <w:rsid w:val="00265B97"/>
    <w:rsid w:val="002707DD"/>
    <w:rsid w:val="00282929"/>
    <w:rsid w:val="00282FF0"/>
    <w:rsid w:val="00290BD0"/>
    <w:rsid w:val="0029772B"/>
    <w:rsid w:val="00297B20"/>
    <w:rsid w:val="002A01AE"/>
    <w:rsid w:val="002A22EC"/>
    <w:rsid w:val="002A4301"/>
    <w:rsid w:val="002A52B6"/>
    <w:rsid w:val="002A6A56"/>
    <w:rsid w:val="002B38A0"/>
    <w:rsid w:val="002B434A"/>
    <w:rsid w:val="002B6557"/>
    <w:rsid w:val="002C1245"/>
    <w:rsid w:val="002C15FF"/>
    <w:rsid w:val="002C271F"/>
    <w:rsid w:val="002C4B58"/>
    <w:rsid w:val="002C570F"/>
    <w:rsid w:val="002C5D06"/>
    <w:rsid w:val="002C7FCA"/>
    <w:rsid w:val="002D0A4E"/>
    <w:rsid w:val="002D14DB"/>
    <w:rsid w:val="002D21FD"/>
    <w:rsid w:val="002D3660"/>
    <w:rsid w:val="002D414A"/>
    <w:rsid w:val="002D5DF8"/>
    <w:rsid w:val="002D77CB"/>
    <w:rsid w:val="002E4C91"/>
    <w:rsid w:val="002E4F28"/>
    <w:rsid w:val="002E673E"/>
    <w:rsid w:val="002F12C0"/>
    <w:rsid w:val="002F1622"/>
    <w:rsid w:val="002F2081"/>
    <w:rsid w:val="002F43F6"/>
    <w:rsid w:val="002F53B2"/>
    <w:rsid w:val="002F707B"/>
    <w:rsid w:val="003010B2"/>
    <w:rsid w:val="00304B7C"/>
    <w:rsid w:val="00305F5E"/>
    <w:rsid w:val="00305F61"/>
    <w:rsid w:val="00306E26"/>
    <w:rsid w:val="003079A3"/>
    <w:rsid w:val="00307EC4"/>
    <w:rsid w:val="00311AD1"/>
    <w:rsid w:val="00314BD1"/>
    <w:rsid w:val="00315F6C"/>
    <w:rsid w:val="0031689B"/>
    <w:rsid w:val="0032164E"/>
    <w:rsid w:val="0032405B"/>
    <w:rsid w:val="00324311"/>
    <w:rsid w:val="00324CE5"/>
    <w:rsid w:val="003264EF"/>
    <w:rsid w:val="00327818"/>
    <w:rsid w:val="00331C2A"/>
    <w:rsid w:val="003346A0"/>
    <w:rsid w:val="00334F58"/>
    <w:rsid w:val="00337FC8"/>
    <w:rsid w:val="00341BEC"/>
    <w:rsid w:val="003423EF"/>
    <w:rsid w:val="0034478A"/>
    <w:rsid w:val="00345A45"/>
    <w:rsid w:val="00351742"/>
    <w:rsid w:val="0035194E"/>
    <w:rsid w:val="003561FB"/>
    <w:rsid w:val="00361A29"/>
    <w:rsid w:val="003621A9"/>
    <w:rsid w:val="00366F63"/>
    <w:rsid w:val="003708A7"/>
    <w:rsid w:val="003711C7"/>
    <w:rsid w:val="00371D1E"/>
    <w:rsid w:val="00372D98"/>
    <w:rsid w:val="00380413"/>
    <w:rsid w:val="00381EEF"/>
    <w:rsid w:val="00382811"/>
    <w:rsid w:val="00384F61"/>
    <w:rsid w:val="00385144"/>
    <w:rsid w:val="003877EA"/>
    <w:rsid w:val="00390DB2"/>
    <w:rsid w:val="00391AA5"/>
    <w:rsid w:val="003965A1"/>
    <w:rsid w:val="003973DD"/>
    <w:rsid w:val="003A0739"/>
    <w:rsid w:val="003A0983"/>
    <w:rsid w:val="003A4C42"/>
    <w:rsid w:val="003A5150"/>
    <w:rsid w:val="003C528E"/>
    <w:rsid w:val="003C6159"/>
    <w:rsid w:val="003C664C"/>
    <w:rsid w:val="003C6C13"/>
    <w:rsid w:val="003C72A4"/>
    <w:rsid w:val="003D5104"/>
    <w:rsid w:val="003D6BBE"/>
    <w:rsid w:val="003E1419"/>
    <w:rsid w:val="003E3351"/>
    <w:rsid w:val="003E5C86"/>
    <w:rsid w:val="003F486F"/>
    <w:rsid w:val="0040047E"/>
    <w:rsid w:val="004005D6"/>
    <w:rsid w:val="00401603"/>
    <w:rsid w:val="00401A45"/>
    <w:rsid w:val="00403C7A"/>
    <w:rsid w:val="00405CEF"/>
    <w:rsid w:val="004070AA"/>
    <w:rsid w:val="00410D6F"/>
    <w:rsid w:val="00410E35"/>
    <w:rsid w:val="004117B9"/>
    <w:rsid w:val="0041459A"/>
    <w:rsid w:val="00417FC1"/>
    <w:rsid w:val="00421319"/>
    <w:rsid w:val="0042697E"/>
    <w:rsid w:val="00426981"/>
    <w:rsid w:val="0043339B"/>
    <w:rsid w:val="00435448"/>
    <w:rsid w:val="004419B0"/>
    <w:rsid w:val="00441B0C"/>
    <w:rsid w:val="00444CA5"/>
    <w:rsid w:val="00446323"/>
    <w:rsid w:val="00446944"/>
    <w:rsid w:val="00450656"/>
    <w:rsid w:val="00460A62"/>
    <w:rsid w:val="0046276E"/>
    <w:rsid w:val="00465A22"/>
    <w:rsid w:val="0047309B"/>
    <w:rsid w:val="00473C17"/>
    <w:rsid w:val="004747D9"/>
    <w:rsid w:val="00474AF3"/>
    <w:rsid w:val="004831B5"/>
    <w:rsid w:val="00487C19"/>
    <w:rsid w:val="004927C4"/>
    <w:rsid w:val="004937AF"/>
    <w:rsid w:val="004A12ED"/>
    <w:rsid w:val="004A38FB"/>
    <w:rsid w:val="004A4959"/>
    <w:rsid w:val="004A4E1F"/>
    <w:rsid w:val="004A705E"/>
    <w:rsid w:val="004B2986"/>
    <w:rsid w:val="004B3E03"/>
    <w:rsid w:val="004C299E"/>
    <w:rsid w:val="004C2ACC"/>
    <w:rsid w:val="004C4365"/>
    <w:rsid w:val="004C469A"/>
    <w:rsid w:val="004C484D"/>
    <w:rsid w:val="004D1FE0"/>
    <w:rsid w:val="004D5044"/>
    <w:rsid w:val="004E3D9C"/>
    <w:rsid w:val="004F0229"/>
    <w:rsid w:val="004F205E"/>
    <w:rsid w:val="004F21F6"/>
    <w:rsid w:val="004F28C3"/>
    <w:rsid w:val="004F3793"/>
    <w:rsid w:val="004F4FB9"/>
    <w:rsid w:val="004F6961"/>
    <w:rsid w:val="00502B9E"/>
    <w:rsid w:val="00505BA6"/>
    <w:rsid w:val="00506D59"/>
    <w:rsid w:val="00506DBD"/>
    <w:rsid w:val="00510208"/>
    <w:rsid w:val="00510961"/>
    <w:rsid w:val="005111A0"/>
    <w:rsid w:val="00513433"/>
    <w:rsid w:val="00514BCC"/>
    <w:rsid w:val="0051684C"/>
    <w:rsid w:val="00516B1B"/>
    <w:rsid w:val="00517DA8"/>
    <w:rsid w:val="0052525A"/>
    <w:rsid w:val="0052707A"/>
    <w:rsid w:val="005311BC"/>
    <w:rsid w:val="005322EA"/>
    <w:rsid w:val="005323A4"/>
    <w:rsid w:val="005326A3"/>
    <w:rsid w:val="00533D27"/>
    <w:rsid w:val="005344E2"/>
    <w:rsid w:val="00535CCB"/>
    <w:rsid w:val="005366D5"/>
    <w:rsid w:val="0054128B"/>
    <w:rsid w:val="00543C18"/>
    <w:rsid w:val="0054468E"/>
    <w:rsid w:val="005455D1"/>
    <w:rsid w:val="00545709"/>
    <w:rsid w:val="005472DF"/>
    <w:rsid w:val="0055030E"/>
    <w:rsid w:val="00550973"/>
    <w:rsid w:val="00551A6D"/>
    <w:rsid w:val="00551B96"/>
    <w:rsid w:val="00557B26"/>
    <w:rsid w:val="005651B8"/>
    <w:rsid w:val="005664BE"/>
    <w:rsid w:val="005735A8"/>
    <w:rsid w:val="0058071A"/>
    <w:rsid w:val="005839E0"/>
    <w:rsid w:val="00586DC9"/>
    <w:rsid w:val="00590C8A"/>
    <w:rsid w:val="00594830"/>
    <w:rsid w:val="005A241A"/>
    <w:rsid w:val="005A3D20"/>
    <w:rsid w:val="005A433B"/>
    <w:rsid w:val="005A7F50"/>
    <w:rsid w:val="005A7FE3"/>
    <w:rsid w:val="005B3DEA"/>
    <w:rsid w:val="005C05F6"/>
    <w:rsid w:val="005C5340"/>
    <w:rsid w:val="005C794B"/>
    <w:rsid w:val="005D0184"/>
    <w:rsid w:val="005D2344"/>
    <w:rsid w:val="005D2796"/>
    <w:rsid w:val="005D379B"/>
    <w:rsid w:val="005D48A8"/>
    <w:rsid w:val="005E1B8E"/>
    <w:rsid w:val="005F178F"/>
    <w:rsid w:val="005F2296"/>
    <w:rsid w:val="005F2BD8"/>
    <w:rsid w:val="005F2C93"/>
    <w:rsid w:val="005F4D09"/>
    <w:rsid w:val="005F5DBA"/>
    <w:rsid w:val="00603487"/>
    <w:rsid w:val="0060637B"/>
    <w:rsid w:val="006112CE"/>
    <w:rsid w:val="00614751"/>
    <w:rsid w:val="00614B60"/>
    <w:rsid w:val="00616217"/>
    <w:rsid w:val="00620957"/>
    <w:rsid w:val="006308DE"/>
    <w:rsid w:val="00630C3D"/>
    <w:rsid w:val="00631A85"/>
    <w:rsid w:val="00633555"/>
    <w:rsid w:val="00633FBF"/>
    <w:rsid w:val="006343C4"/>
    <w:rsid w:val="00636BB1"/>
    <w:rsid w:val="00637B5C"/>
    <w:rsid w:val="00637FB6"/>
    <w:rsid w:val="00641EF9"/>
    <w:rsid w:val="00643CD0"/>
    <w:rsid w:val="00644012"/>
    <w:rsid w:val="00652857"/>
    <w:rsid w:val="00654B54"/>
    <w:rsid w:val="006622FE"/>
    <w:rsid w:val="006648EF"/>
    <w:rsid w:val="00664EAE"/>
    <w:rsid w:val="006756EC"/>
    <w:rsid w:val="0067576A"/>
    <w:rsid w:val="00676904"/>
    <w:rsid w:val="00676C8E"/>
    <w:rsid w:val="00681399"/>
    <w:rsid w:val="006823A8"/>
    <w:rsid w:val="00682934"/>
    <w:rsid w:val="00684AA3"/>
    <w:rsid w:val="006851CE"/>
    <w:rsid w:val="00685D0E"/>
    <w:rsid w:val="00693511"/>
    <w:rsid w:val="00695697"/>
    <w:rsid w:val="006A4AEF"/>
    <w:rsid w:val="006B1A9E"/>
    <w:rsid w:val="006B3FE7"/>
    <w:rsid w:val="006B4B4A"/>
    <w:rsid w:val="006B4C50"/>
    <w:rsid w:val="006B6F6B"/>
    <w:rsid w:val="006B7857"/>
    <w:rsid w:val="006C0360"/>
    <w:rsid w:val="006C122E"/>
    <w:rsid w:val="006C3B00"/>
    <w:rsid w:val="006C460E"/>
    <w:rsid w:val="006C6682"/>
    <w:rsid w:val="006D0A2C"/>
    <w:rsid w:val="006D181A"/>
    <w:rsid w:val="006D33DE"/>
    <w:rsid w:val="006D3AC2"/>
    <w:rsid w:val="006D5DC8"/>
    <w:rsid w:val="006E0EA5"/>
    <w:rsid w:val="006E2FB6"/>
    <w:rsid w:val="006E716D"/>
    <w:rsid w:val="006F546D"/>
    <w:rsid w:val="006F7025"/>
    <w:rsid w:val="00701851"/>
    <w:rsid w:val="00702A40"/>
    <w:rsid w:val="00705417"/>
    <w:rsid w:val="00710C01"/>
    <w:rsid w:val="007143BA"/>
    <w:rsid w:val="0071483C"/>
    <w:rsid w:val="00714B16"/>
    <w:rsid w:val="00714D8D"/>
    <w:rsid w:val="00717069"/>
    <w:rsid w:val="007237C5"/>
    <w:rsid w:val="00735CD1"/>
    <w:rsid w:val="007406CF"/>
    <w:rsid w:val="007437DA"/>
    <w:rsid w:val="0074479C"/>
    <w:rsid w:val="0075187D"/>
    <w:rsid w:val="00765108"/>
    <w:rsid w:val="00766166"/>
    <w:rsid w:val="00767582"/>
    <w:rsid w:val="0077065A"/>
    <w:rsid w:val="00773A09"/>
    <w:rsid w:val="00774859"/>
    <w:rsid w:val="0077754C"/>
    <w:rsid w:val="007825D9"/>
    <w:rsid w:val="007846A0"/>
    <w:rsid w:val="00784796"/>
    <w:rsid w:val="00790E66"/>
    <w:rsid w:val="00792927"/>
    <w:rsid w:val="00793455"/>
    <w:rsid w:val="00795153"/>
    <w:rsid w:val="007A6D78"/>
    <w:rsid w:val="007B00AB"/>
    <w:rsid w:val="007B2BE3"/>
    <w:rsid w:val="007B3749"/>
    <w:rsid w:val="007B4674"/>
    <w:rsid w:val="007C15F6"/>
    <w:rsid w:val="007D4B1E"/>
    <w:rsid w:val="007D4D5B"/>
    <w:rsid w:val="007D6804"/>
    <w:rsid w:val="007E2F63"/>
    <w:rsid w:val="007E6BB4"/>
    <w:rsid w:val="007E7D22"/>
    <w:rsid w:val="007F4881"/>
    <w:rsid w:val="007F7E50"/>
    <w:rsid w:val="0080053F"/>
    <w:rsid w:val="008026D6"/>
    <w:rsid w:val="00803738"/>
    <w:rsid w:val="008252E3"/>
    <w:rsid w:val="0083215B"/>
    <w:rsid w:val="00834A62"/>
    <w:rsid w:val="00840E93"/>
    <w:rsid w:val="00841FF2"/>
    <w:rsid w:val="008523AD"/>
    <w:rsid w:val="00855331"/>
    <w:rsid w:val="00855EEF"/>
    <w:rsid w:val="008617BE"/>
    <w:rsid w:val="008617EE"/>
    <w:rsid w:val="0086347B"/>
    <w:rsid w:val="00863635"/>
    <w:rsid w:val="0086516E"/>
    <w:rsid w:val="00881AC3"/>
    <w:rsid w:val="00885BFA"/>
    <w:rsid w:val="008868BF"/>
    <w:rsid w:val="0088763F"/>
    <w:rsid w:val="00890900"/>
    <w:rsid w:val="00892275"/>
    <w:rsid w:val="0089371B"/>
    <w:rsid w:val="0089669A"/>
    <w:rsid w:val="008A1F58"/>
    <w:rsid w:val="008A4E21"/>
    <w:rsid w:val="008A56D9"/>
    <w:rsid w:val="008B0B02"/>
    <w:rsid w:val="008B1B09"/>
    <w:rsid w:val="008B2D65"/>
    <w:rsid w:val="008B3668"/>
    <w:rsid w:val="008B4C19"/>
    <w:rsid w:val="008B6C10"/>
    <w:rsid w:val="008B6C53"/>
    <w:rsid w:val="008B791A"/>
    <w:rsid w:val="008C36AE"/>
    <w:rsid w:val="008C7092"/>
    <w:rsid w:val="008C710A"/>
    <w:rsid w:val="008C74AE"/>
    <w:rsid w:val="008D1337"/>
    <w:rsid w:val="008D2B6D"/>
    <w:rsid w:val="008D48C8"/>
    <w:rsid w:val="008D5796"/>
    <w:rsid w:val="008D655F"/>
    <w:rsid w:val="008E43ED"/>
    <w:rsid w:val="008F32EB"/>
    <w:rsid w:val="008F4DAD"/>
    <w:rsid w:val="008F6BCE"/>
    <w:rsid w:val="008F7F4A"/>
    <w:rsid w:val="00901465"/>
    <w:rsid w:val="0090323A"/>
    <w:rsid w:val="009164C3"/>
    <w:rsid w:val="00916ED0"/>
    <w:rsid w:val="009171B8"/>
    <w:rsid w:val="00921E61"/>
    <w:rsid w:val="009225D7"/>
    <w:rsid w:val="0092307B"/>
    <w:rsid w:val="00931CF7"/>
    <w:rsid w:val="009357D6"/>
    <w:rsid w:val="00935A24"/>
    <w:rsid w:val="00935E3A"/>
    <w:rsid w:val="0093639E"/>
    <w:rsid w:val="00937940"/>
    <w:rsid w:val="00940AD2"/>
    <w:rsid w:val="00942A75"/>
    <w:rsid w:val="0094728C"/>
    <w:rsid w:val="00950C1B"/>
    <w:rsid w:val="009510A4"/>
    <w:rsid w:val="009510CE"/>
    <w:rsid w:val="009537A6"/>
    <w:rsid w:val="00956668"/>
    <w:rsid w:val="00960AEB"/>
    <w:rsid w:val="00963AE0"/>
    <w:rsid w:val="00967D80"/>
    <w:rsid w:val="00972591"/>
    <w:rsid w:val="00972E04"/>
    <w:rsid w:val="00973EA7"/>
    <w:rsid w:val="00974E38"/>
    <w:rsid w:val="009766DE"/>
    <w:rsid w:val="00980183"/>
    <w:rsid w:val="00982F9B"/>
    <w:rsid w:val="00983A38"/>
    <w:rsid w:val="00985527"/>
    <w:rsid w:val="00990715"/>
    <w:rsid w:val="00990A39"/>
    <w:rsid w:val="0099176F"/>
    <w:rsid w:val="009921D0"/>
    <w:rsid w:val="009924FF"/>
    <w:rsid w:val="009970E6"/>
    <w:rsid w:val="009A304D"/>
    <w:rsid w:val="009A4E29"/>
    <w:rsid w:val="009A5373"/>
    <w:rsid w:val="009A5792"/>
    <w:rsid w:val="009A5A15"/>
    <w:rsid w:val="009A5D6F"/>
    <w:rsid w:val="009A62A2"/>
    <w:rsid w:val="009B01AC"/>
    <w:rsid w:val="009B327E"/>
    <w:rsid w:val="009B3BF3"/>
    <w:rsid w:val="009C053D"/>
    <w:rsid w:val="009C352A"/>
    <w:rsid w:val="009C4591"/>
    <w:rsid w:val="009C659D"/>
    <w:rsid w:val="009D06A2"/>
    <w:rsid w:val="009D47A9"/>
    <w:rsid w:val="009D57FD"/>
    <w:rsid w:val="009D6212"/>
    <w:rsid w:val="009D63E3"/>
    <w:rsid w:val="009E0538"/>
    <w:rsid w:val="009E1358"/>
    <w:rsid w:val="009E1728"/>
    <w:rsid w:val="009E1760"/>
    <w:rsid w:val="009E1966"/>
    <w:rsid w:val="009E1D64"/>
    <w:rsid w:val="009E375C"/>
    <w:rsid w:val="009E78FC"/>
    <w:rsid w:val="009F0BB8"/>
    <w:rsid w:val="009F1A4A"/>
    <w:rsid w:val="009F1A57"/>
    <w:rsid w:val="009F4BA2"/>
    <w:rsid w:val="00A00164"/>
    <w:rsid w:val="00A01024"/>
    <w:rsid w:val="00A039C5"/>
    <w:rsid w:val="00A06587"/>
    <w:rsid w:val="00A07030"/>
    <w:rsid w:val="00A077BA"/>
    <w:rsid w:val="00A110A8"/>
    <w:rsid w:val="00A11FF5"/>
    <w:rsid w:val="00A123D5"/>
    <w:rsid w:val="00A1458B"/>
    <w:rsid w:val="00A14B36"/>
    <w:rsid w:val="00A159F9"/>
    <w:rsid w:val="00A15F03"/>
    <w:rsid w:val="00A23F52"/>
    <w:rsid w:val="00A25B46"/>
    <w:rsid w:val="00A26E08"/>
    <w:rsid w:val="00A321D8"/>
    <w:rsid w:val="00A35FBA"/>
    <w:rsid w:val="00A41522"/>
    <w:rsid w:val="00A44783"/>
    <w:rsid w:val="00A4588E"/>
    <w:rsid w:val="00A46E7F"/>
    <w:rsid w:val="00A50531"/>
    <w:rsid w:val="00A60C93"/>
    <w:rsid w:val="00A612DD"/>
    <w:rsid w:val="00A629CF"/>
    <w:rsid w:val="00A656CD"/>
    <w:rsid w:val="00A70F7C"/>
    <w:rsid w:val="00A71574"/>
    <w:rsid w:val="00A72384"/>
    <w:rsid w:val="00A74858"/>
    <w:rsid w:val="00A76EFC"/>
    <w:rsid w:val="00A777EA"/>
    <w:rsid w:val="00A8372A"/>
    <w:rsid w:val="00A84C38"/>
    <w:rsid w:val="00A8632A"/>
    <w:rsid w:val="00A9157A"/>
    <w:rsid w:val="00A924B5"/>
    <w:rsid w:val="00AA7192"/>
    <w:rsid w:val="00AB4F2E"/>
    <w:rsid w:val="00AB69BC"/>
    <w:rsid w:val="00AC2C8F"/>
    <w:rsid w:val="00AC3EFC"/>
    <w:rsid w:val="00AC46DE"/>
    <w:rsid w:val="00AC5DED"/>
    <w:rsid w:val="00AC61DA"/>
    <w:rsid w:val="00AD0972"/>
    <w:rsid w:val="00AD3A81"/>
    <w:rsid w:val="00AD50A6"/>
    <w:rsid w:val="00AD7504"/>
    <w:rsid w:val="00AE1D66"/>
    <w:rsid w:val="00AF0617"/>
    <w:rsid w:val="00AF18C3"/>
    <w:rsid w:val="00AF372F"/>
    <w:rsid w:val="00AF5A92"/>
    <w:rsid w:val="00AF5B93"/>
    <w:rsid w:val="00AF5CFF"/>
    <w:rsid w:val="00B001AE"/>
    <w:rsid w:val="00B06B89"/>
    <w:rsid w:val="00B103B6"/>
    <w:rsid w:val="00B11494"/>
    <w:rsid w:val="00B12055"/>
    <w:rsid w:val="00B12EF0"/>
    <w:rsid w:val="00B14F63"/>
    <w:rsid w:val="00B21DE5"/>
    <w:rsid w:val="00B2297E"/>
    <w:rsid w:val="00B24800"/>
    <w:rsid w:val="00B24AA3"/>
    <w:rsid w:val="00B256D9"/>
    <w:rsid w:val="00B25BB7"/>
    <w:rsid w:val="00B265EF"/>
    <w:rsid w:val="00B32D3A"/>
    <w:rsid w:val="00B3387C"/>
    <w:rsid w:val="00B34AF7"/>
    <w:rsid w:val="00B370DB"/>
    <w:rsid w:val="00B4000A"/>
    <w:rsid w:val="00B40373"/>
    <w:rsid w:val="00B43E95"/>
    <w:rsid w:val="00B4494D"/>
    <w:rsid w:val="00B44B65"/>
    <w:rsid w:val="00B44D4D"/>
    <w:rsid w:val="00B44F73"/>
    <w:rsid w:val="00B5460C"/>
    <w:rsid w:val="00B55210"/>
    <w:rsid w:val="00B564E6"/>
    <w:rsid w:val="00B605E6"/>
    <w:rsid w:val="00B630EC"/>
    <w:rsid w:val="00B70B70"/>
    <w:rsid w:val="00B719AD"/>
    <w:rsid w:val="00B74183"/>
    <w:rsid w:val="00B764FF"/>
    <w:rsid w:val="00B77E45"/>
    <w:rsid w:val="00B77F4D"/>
    <w:rsid w:val="00B86DBC"/>
    <w:rsid w:val="00B87947"/>
    <w:rsid w:val="00B90C90"/>
    <w:rsid w:val="00B93DEB"/>
    <w:rsid w:val="00BA0327"/>
    <w:rsid w:val="00BA20AE"/>
    <w:rsid w:val="00BA38D0"/>
    <w:rsid w:val="00BA3958"/>
    <w:rsid w:val="00BC1961"/>
    <w:rsid w:val="00BC2994"/>
    <w:rsid w:val="00BC32AC"/>
    <w:rsid w:val="00BC42CC"/>
    <w:rsid w:val="00BC64F5"/>
    <w:rsid w:val="00BD0B4D"/>
    <w:rsid w:val="00BD13E0"/>
    <w:rsid w:val="00BD25D5"/>
    <w:rsid w:val="00BD36C2"/>
    <w:rsid w:val="00BD5758"/>
    <w:rsid w:val="00BD763B"/>
    <w:rsid w:val="00BE146B"/>
    <w:rsid w:val="00BE4507"/>
    <w:rsid w:val="00BE7B07"/>
    <w:rsid w:val="00BE7B6C"/>
    <w:rsid w:val="00BF17B1"/>
    <w:rsid w:val="00BF38F6"/>
    <w:rsid w:val="00BF39F8"/>
    <w:rsid w:val="00BF4DA5"/>
    <w:rsid w:val="00C021FA"/>
    <w:rsid w:val="00C13949"/>
    <w:rsid w:val="00C14B20"/>
    <w:rsid w:val="00C14E52"/>
    <w:rsid w:val="00C163FC"/>
    <w:rsid w:val="00C168B8"/>
    <w:rsid w:val="00C25A2C"/>
    <w:rsid w:val="00C26498"/>
    <w:rsid w:val="00C308FA"/>
    <w:rsid w:val="00C3231B"/>
    <w:rsid w:val="00C32C5C"/>
    <w:rsid w:val="00C3337E"/>
    <w:rsid w:val="00C33540"/>
    <w:rsid w:val="00C360C4"/>
    <w:rsid w:val="00C3747B"/>
    <w:rsid w:val="00C37BFB"/>
    <w:rsid w:val="00C37E55"/>
    <w:rsid w:val="00C40EB8"/>
    <w:rsid w:val="00C42549"/>
    <w:rsid w:val="00C45F03"/>
    <w:rsid w:val="00C501EE"/>
    <w:rsid w:val="00C55C48"/>
    <w:rsid w:val="00C56E76"/>
    <w:rsid w:val="00C57A6D"/>
    <w:rsid w:val="00C57DCF"/>
    <w:rsid w:val="00C6146D"/>
    <w:rsid w:val="00C61F82"/>
    <w:rsid w:val="00C621AD"/>
    <w:rsid w:val="00C70DE3"/>
    <w:rsid w:val="00C7231B"/>
    <w:rsid w:val="00C74452"/>
    <w:rsid w:val="00C744DD"/>
    <w:rsid w:val="00C7696C"/>
    <w:rsid w:val="00C76B5C"/>
    <w:rsid w:val="00C7727E"/>
    <w:rsid w:val="00C777FE"/>
    <w:rsid w:val="00C77C1C"/>
    <w:rsid w:val="00C80350"/>
    <w:rsid w:val="00C80B32"/>
    <w:rsid w:val="00C80F01"/>
    <w:rsid w:val="00C84F5D"/>
    <w:rsid w:val="00C85F5D"/>
    <w:rsid w:val="00C87702"/>
    <w:rsid w:val="00C87F8F"/>
    <w:rsid w:val="00C908D9"/>
    <w:rsid w:val="00C926E5"/>
    <w:rsid w:val="00C927EB"/>
    <w:rsid w:val="00C92D24"/>
    <w:rsid w:val="00C9642D"/>
    <w:rsid w:val="00CA1000"/>
    <w:rsid w:val="00CA1F9C"/>
    <w:rsid w:val="00CA39A9"/>
    <w:rsid w:val="00CA43C8"/>
    <w:rsid w:val="00CA77C4"/>
    <w:rsid w:val="00CB12B6"/>
    <w:rsid w:val="00CB56AB"/>
    <w:rsid w:val="00CB5D8B"/>
    <w:rsid w:val="00CC0122"/>
    <w:rsid w:val="00CC0EBF"/>
    <w:rsid w:val="00CC305A"/>
    <w:rsid w:val="00CC34F1"/>
    <w:rsid w:val="00CC42C3"/>
    <w:rsid w:val="00CC78D4"/>
    <w:rsid w:val="00CD3E84"/>
    <w:rsid w:val="00CD5504"/>
    <w:rsid w:val="00CD75CE"/>
    <w:rsid w:val="00CE011B"/>
    <w:rsid w:val="00CE14BC"/>
    <w:rsid w:val="00CE3371"/>
    <w:rsid w:val="00CE3CFD"/>
    <w:rsid w:val="00CE70F1"/>
    <w:rsid w:val="00CE7264"/>
    <w:rsid w:val="00CF3691"/>
    <w:rsid w:val="00CF3A1F"/>
    <w:rsid w:val="00CF5A16"/>
    <w:rsid w:val="00D05AE3"/>
    <w:rsid w:val="00D05C37"/>
    <w:rsid w:val="00D06644"/>
    <w:rsid w:val="00D066C5"/>
    <w:rsid w:val="00D108F4"/>
    <w:rsid w:val="00D10B2B"/>
    <w:rsid w:val="00D11B0A"/>
    <w:rsid w:val="00D12E1D"/>
    <w:rsid w:val="00D15DCD"/>
    <w:rsid w:val="00D21F15"/>
    <w:rsid w:val="00D23151"/>
    <w:rsid w:val="00D245CB"/>
    <w:rsid w:val="00D24A0B"/>
    <w:rsid w:val="00D3019B"/>
    <w:rsid w:val="00D30A41"/>
    <w:rsid w:val="00D33B2C"/>
    <w:rsid w:val="00D33B3A"/>
    <w:rsid w:val="00D34601"/>
    <w:rsid w:val="00D347A4"/>
    <w:rsid w:val="00D350B1"/>
    <w:rsid w:val="00D44450"/>
    <w:rsid w:val="00D509C6"/>
    <w:rsid w:val="00D53CA7"/>
    <w:rsid w:val="00D5492F"/>
    <w:rsid w:val="00D54970"/>
    <w:rsid w:val="00D56211"/>
    <w:rsid w:val="00D57096"/>
    <w:rsid w:val="00D61663"/>
    <w:rsid w:val="00D64463"/>
    <w:rsid w:val="00D644D3"/>
    <w:rsid w:val="00D6713C"/>
    <w:rsid w:val="00D75CDF"/>
    <w:rsid w:val="00D766B5"/>
    <w:rsid w:val="00D77A35"/>
    <w:rsid w:val="00D81B0E"/>
    <w:rsid w:val="00D844AD"/>
    <w:rsid w:val="00D853B0"/>
    <w:rsid w:val="00D86D60"/>
    <w:rsid w:val="00D876E9"/>
    <w:rsid w:val="00D87CED"/>
    <w:rsid w:val="00D9020F"/>
    <w:rsid w:val="00D921E5"/>
    <w:rsid w:val="00D96371"/>
    <w:rsid w:val="00D96B6C"/>
    <w:rsid w:val="00D97ED9"/>
    <w:rsid w:val="00DA187D"/>
    <w:rsid w:val="00DA3528"/>
    <w:rsid w:val="00DA6D7B"/>
    <w:rsid w:val="00DA726E"/>
    <w:rsid w:val="00DB11C7"/>
    <w:rsid w:val="00DB19A4"/>
    <w:rsid w:val="00DB2609"/>
    <w:rsid w:val="00DB5B74"/>
    <w:rsid w:val="00DC4053"/>
    <w:rsid w:val="00DC74C8"/>
    <w:rsid w:val="00DD18F0"/>
    <w:rsid w:val="00DD2A86"/>
    <w:rsid w:val="00DD5433"/>
    <w:rsid w:val="00DD6FEC"/>
    <w:rsid w:val="00DE10BD"/>
    <w:rsid w:val="00DE3D6A"/>
    <w:rsid w:val="00DE711C"/>
    <w:rsid w:val="00DF0CFA"/>
    <w:rsid w:val="00DF40E5"/>
    <w:rsid w:val="00DF5A2C"/>
    <w:rsid w:val="00E0199E"/>
    <w:rsid w:val="00E100C3"/>
    <w:rsid w:val="00E1251C"/>
    <w:rsid w:val="00E15196"/>
    <w:rsid w:val="00E15342"/>
    <w:rsid w:val="00E155DF"/>
    <w:rsid w:val="00E15C81"/>
    <w:rsid w:val="00E16369"/>
    <w:rsid w:val="00E17905"/>
    <w:rsid w:val="00E25442"/>
    <w:rsid w:val="00E26F20"/>
    <w:rsid w:val="00E30C7E"/>
    <w:rsid w:val="00E317B1"/>
    <w:rsid w:val="00E31F05"/>
    <w:rsid w:val="00E3220E"/>
    <w:rsid w:val="00E32D9B"/>
    <w:rsid w:val="00E40353"/>
    <w:rsid w:val="00E41D36"/>
    <w:rsid w:val="00E440AC"/>
    <w:rsid w:val="00E45B37"/>
    <w:rsid w:val="00E50982"/>
    <w:rsid w:val="00E53C69"/>
    <w:rsid w:val="00E54F8E"/>
    <w:rsid w:val="00E54FAF"/>
    <w:rsid w:val="00E6009B"/>
    <w:rsid w:val="00E638A8"/>
    <w:rsid w:val="00E70D1A"/>
    <w:rsid w:val="00E740D0"/>
    <w:rsid w:val="00E74E1E"/>
    <w:rsid w:val="00E75F88"/>
    <w:rsid w:val="00E81000"/>
    <w:rsid w:val="00E8114C"/>
    <w:rsid w:val="00E819C0"/>
    <w:rsid w:val="00E824DD"/>
    <w:rsid w:val="00E83DAE"/>
    <w:rsid w:val="00E84945"/>
    <w:rsid w:val="00E85781"/>
    <w:rsid w:val="00E86D10"/>
    <w:rsid w:val="00E92D76"/>
    <w:rsid w:val="00E94D9A"/>
    <w:rsid w:val="00E96369"/>
    <w:rsid w:val="00EA045E"/>
    <w:rsid w:val="00EA123F"/>
    <w:rsid w:val="00EA5BC7"/>
    <w:rsid w:val="00EA7534"/>
    <w:rsid w:val="00EB0D3F"/>
    <w:rsid w:val="00EB2673"/>
    <w:rsid w:val="00EB32DC"/>
    <w:rsid w:val="00EB3EA3"/>
    <w:rsid w:val="00EB535D"/>
    <w:rsid w:val="00EB5E39"/>
    <w:rsid w:val="00EC041E"/>
    <w:rsid w:val="00EC3C0A"/>
    <w:rsid w:val="00EC402C"/>
    <w:rsid w:val="00EC6078"/>
    <w:rsid w:val="00ED0D3D"/>
    <w:rsid w:val="00ED1E1E"/>
    <w:rsid w:val="00ED1FE1"/>
    <w:rsid w:val="00ED2967"/>
    <w:rsid w:val="00ED45BB"/>
    <w:rsid w:val="00ED5487"/>
    <w:rsid w:val="00ED6B99"/>
    <w:rsid w:val="00EE1C9D"/>
    <w:rsid w:val="00EE3DEE"/>
    <w:rsid w:val="00EE6E1F"/>
    <w:rsid w:val="00EE7C0B"/>
    <w:rsid w:val="00EF295C"/>
    <w:rsid w:val="00EF360E"/>
    <w:rsid w:val="00EF5125"/>
    <w:rsid w:val="00EF635A"/>
    <w:rsid w:val="00F01AA5"/>
    <w:rsid w:val="00F05196"/>
    <w:rsid w:val="00F06146"/>
    <w:rsid w:val="00F07F3C"/>
    <w:rsid w:val="00F11D53"/>
    <w:rsid w:val="00F13842"/>
    <w:rsid w:val="00F158AA"/>
    <w:rsid w:val="00F160B6"/>
    <w:rsid w:val="00F176A2"/>
    <w:rsid w:val="00F21567"/>
    <w:rsid w:val="00F23450"/>
    <w:rsid w:val="00F24006"/>
    <w:rsid w:val="00F31073"/>
    <w:rsid w:val="00F314EA"/>
    <w:rsid w:val="00F33BF0"/>
    <w:rsid w:val="00F358B7"/>
    <w:rsid w:val="00F37E4F"/>
    <w:rsid w:val="00F42600"/>
    <w:rsid w:val="00F46146"/>
    <w:rsid w:val="00F4614F"/>
    <w:rsid w:val="00F47BC3"/>
    <w:rsid w:val="00F55524"/>
    <w:rsid w:val="00F555EE"/>
    <w:rsid w:val="00F572AC"/>
    <w:rsid w:val="00F65928"/>
    <w:rsid w:val="00F7530A"/>
    <w:rsid w:val="00F80048"/>
    <w:rsid w:val="00F835F1"/>
    <w:rsid w:val="00F84797"/>
    <w:rsid w:val="00F87EE4"/>
    <w:rsid w:val="00F92730"/>
    <w:rsid w:val="00FA1FA8"/>
    <w:rsid w:val="00FA35F2"/>
    <w:rsid w:val="00FA4F27"/>
    <w:rsid w:val="00FA50B3"/>
    <w:rsid w:val="00FA580B"/>
    <w:rsid w:val="00FA5F8F"/>
    <w:rsid w:val="00FB3121"/>
    <w:rsid w:val="00FB414E"/>
    <w:rsid w:val="00FB7EB5"/>
    <w:rsid w:val="00FC0271"/>
    <w:rsid w:val="00FC06DC"/>
    <w:rsid w:val="00FC083B"/>
    <w:rsid w:val="00FC34A3"/>
    <w:rsid w:val="00FC50AB"/>
    <w:rsid w:val="00FD4501"/>
    <w:rsid w:val="00FD7A4D"/>
    <w:rsid w:val="00FE3021"/>
    <w:rsid w:val="00FE3030"/>
    <w:rsid w:val="00FE4DF2"/>
    <w:rsid w:val="00FF05EF"/>
    <w:rsid w:val="00FF0CF1"/>
    <w:rsid w:val="00FF1ECE"/>
    <w:rsid w:val="00FF1F06"/>
    <w:rsid w:val="00FF2162"/>
    <w:rsid w:val="00FF54E8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46D38-4FE0-4393-9E2C-B578100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9B"/>
  </w:style>
  <w:style w:type="paragraph" w:styleId="Footer">
    <w:name w:val="footer"/>
    <w:basedOn w:val="Normal"/>
    <w:link w:val="FooterChar"/>
    <w:uiPriority w:val="99"/>
    <w:unhideWhenUsed/>
    <w:rsid w:val="0031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9B"/>
  </w:style>
  <w:style w:type="paragraph" w:styleId="BalloonText">
    <w:name w:val="Balloon Text"/>
    <w:basedOn w:val="Normal"/>
    <w:link w:val="BalloonTextChar"/>
    <w:uiPriority w:val="99"/>
    <w:semiHidden/>
    <w:unhideWhenUsed/>
    <w:rsid w:val="0031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0C08"/>
    <w:pPr>
      <w:spacing w:after="0" w:line="240" w:lineRule="auto"/>
    </w:pPr>
    <w:rPr>
      <w:rFonts w:asciiTheme="minorHAnsi" w:hAnsiTheme="minorHAnsi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20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C08"/>
    <w:pPr>
      <w:spacing w:line="240" w:lineRule="auto"/>
    </w:pPr>
    <w:rPr>
      <w:rFonts w:asciiTheme="minorHAnsi" w:hAnsiTheme="minorHAnsi"/>
      <w:sz w:val="20"/>
      <w:szCs w:val="20"/>
      <w:lang w:val="vi-V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C08"/>
    <w:rPr>
      <w:rFonts w:asciiTheme="minorHAnsi" w:hAnsiTheme="minorHAnsi"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144"/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144"/>
    <w:rPr>
      <w:rFonts w:asciiTheme="minorHAnsi" w:hAnsiTheme="minorHAnsi"/>
      <w:b/>
      <w:bCs/>
      <w:sz w:val="20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8F6BC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4D5044"/>
    <w:pPr>
      <w:suppressAutoHyphens/>
      <w:spacing w:after="0" w:line="240" w:lineRule="auto"/>
    </w:pPr>
    <w:rPr>
      <w:rFonts w:ascii=".VnTime" w:eastAsia="Times New Roman" w:hAnsi=".VnTime" w:cs=".VnTime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4D5044"/>
    <w:rPr>
      <w:rFonts w:ascii=".VnTime" w:eastAsia="Times New Roman" w:hAnsi=".VnTime" w:cs=".VnTime"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0C4B44"/>
    <w:pPr>
      <w:suppressAutoHyphens/>
      <w:spacing w:after="0" w:line="240" w:lineRule="auto"/>
      <w:jc w:val="center"/>
    </w:pPr>
    <w:rPr>
      <w:rFonts w:ascii="VNI-Times" w:eastAsia="Times New Roman" w:hAnsi="VNI-Times" w:cs="VNI-Times"/>
      <w:b/>
      <w:sz w:val="22"/>
      <w:lang w:eastAsia="ar-SA"/>
    </w:rPr>
  </w:style>
  <w:style w:type="character" w:customStyle="1" w:styleId="TitleChar">
    <w:name w:val="Title Char"/>
    <w:basedOn w:val="DefaultParagraphFont"/>
    <w:link w:val="Title"/>
    <w:rsid w:val="000C4B44"/>
    <w:rPr>
      <w:rFonts w:ascii="VNI-Times" w:eastAsia="Times New Roman" w:hAnsi="VNI-Times" w:cs="VNI-Times"/>
      <w:b/>
      <w:sz w:val="2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4B4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Revision">
    <w:name w:val="Revision"/>
    <w:hidden/>
    <w:uiPriority w:val="99"/>
    <w:semiHidden/>
    <w:rsid w:val="00C360C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7F7E50"/>
    <w:pPr>
      <w:spacing w:after="0" w:line="240" w:lineRule="auto"/>
    </w:pPr>
    <w:rPr>
      <w:rFonts w:ascii="Arial" w:eastAsia="Arial" w:hAnsi="Arial" w:cs="Times New Roman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7D6804"/>
    <w:pPr>
      <w:numPr>
        <w:numId w:val="1"/>
      </w:numPr>
    </w:pPr>
  </w:style>
  <w:style w:type="paragraph" w:styleId="NoSpacing">
    <w:name w:val="No Spacing"/>
    <w:uiPriority w:val="1"/>
    <w:qFormat/>
    <w:rsid w:val="00460A62"/>
    <w:pPr>
      <w:spacing w:after="0" w:line="240" w:lineRule="auto"/>
    </w:pPr>
    <w:rPr>
      <w:rFonts w:ascii="Segoe UI" w:eastAsia="PMingLiU" w:hAnsi="Segoe UI" w:cs="Times New Roman"/>
      <w:sz w:val="22"/>
    </w:rPr>
  </w:style>
  <w:style w:type="paragraph" w:styleId="BlockText">
    <w:name w:val="Block Text"/>
    <w:basedOn w:val="Normal"/>
    <w:unhideWhenUsed/>
    <w:rsid w:val="00C33540"/>
    <w:pPr>
      <w:tabs>
        <w:tab w:val="left" w:pos="0"/>
      </w:tabs>
      <w:spacing w:after="0" w:line="240" w:lineRule="auto"/>
      <w:ind w:left="142" w:right="-241"/>
    </w:pPr>
    <w:rPr>
      <w:rFonts w:ascii="VNI-Times" w:eastAsia="Times New Roman" w:hAnsi="VNI-Times" w:cs="Times New Roman"/>
      <w:szCs w:val="20"/>
    </w:rPr>
  </w:style>
  <w:style w:type="paragraph" w:styleId="ListBullet">
    <w:name w:val="List Bullet"/>
    <w:basedOn w:val="Normal"/>
    <w:autoRedefine/>
    <w:semiHidden/>
    <w:unhideWhenUsed/>
    <w:rsid w:val="009D63E3"/>
    <w:pPr>
      <w:widowControl w:val="0"/>
      <w:tabs>
        <w:tab w:val="left" w:pos="180"/>
        <w:tab w:val="left" w:pos="360"/>
        <w:tab w:val="left" w:pos="900"/>
      </w:tabs>
      <w:adjustRightInd w:val="0"/>
      <w:snapToGrid w:val="0"/>
      <w:spacing w:after="0" w:line="360" w:lineRule="auto"/>
    </w:pPr>
    <w:rPr>
      <w:rFonts w:eastAsia="MS Mincho" w:cs="Times New Roman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6324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ASUS</cp:lastModifiedBy>
  <cp:revision>490</cp:revision>
  <cp:lastPrinted>2019-10-27T14:27:00Z</cp:lastPrinted>
  <dcterms:created xsi:type="dcterms:W3CDTF">2016-12-30T09:00:00Z</dcterms:created>
  <dcterms:modified xsi:type="dcterms:W3CDTF">2020-03-02T13:50:00Z</dcterms:modified>
</cp:coreProperties>
</file>